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2A" w:rsidRDefault="0006002A" w:rsidP="0006002A">
      <w:pPr>
        <w:spacing w:after="0"/>
        <w:ind w:firstLine="708"/>
        <w:rPr>
          <w:rFonts w:ascii="Times New Roman" w:hAnsi="Times New Roman" w:cs="Times New Roman"/>
          <w:b/>
          <w:bCs/>
          <w:sz w:val="24"/>
          <w:szCs w:val="24"/>
        </w:rPr>
      </w:pPr>
      <w:r>
        <w:rPr>
          <w:rFonts w:ascii="Times New Roman" w:hAnsi="Times New Roman" w:cs="Times New Roman"/>
          <w:bCs/>
          <w:sz w:val="24"/>
          <w:szCs w:val="24"/>
        </w:rPr>
        <w:t xml:space="preserve">Программа составлена на основе </w:t>
      </w:r>
      <w:r>
        <w:rPr>
          <w:rFonts w:ascii="Times New Roman" w:hAnsi="Times New Roman" w:cs="Times New Roman"/>
          <w:sz w:val="24"/>
          <w:szCs w:val="24"/>
        </w:rPr>
        <w:t xml:space="preserve">Примерной адаптированной основной общеобразовательной  программы образования с умственной отсталостью (интеллектуальными  нарушениями) и в соответствии с ФГОС образования для обучающихся с умственной отсталостью (интеллектуальными нарушениями) (вариант 1)                                                                </w:t>
      </w:r>
    </w:p>
    <w:p w:rsidR="0006002A" w:rsidRPr="00FE3BEB" w:rsidRDefault="0006002A" w:rsidP="00663D28">
      <w:pPr>
        <w:pStyle w:val="a6"/>
        <w:numPr>
          <w:ilvl w:val="0"/>
          <w:numId w:val="3"/>
        </w:numPr>
        <w:tabs>
          <w:tab w:val="left" w:pos="284"/>
        </w:tabs>
        <w:spacing w:after="0"/>
        <w:rPr>
          <w:rFonts w:ascii="Times New Roman" w:hAnsi="Times New Roman" w:cs="Times New Roman"/>
          <w:sz w:val="24"/>
          <w:szCs w:val="24"/>
        </w:rPr>
      </w:pPr>
      <w:r w:rsidRPr="0006002A">
        <w:rPr>
          <w:rFonts w:ascii="Times New Roman" w:hAnsi="Times New Roman" w:cs="Times New Roman"/>
          <w:b/>
          <w:bCs/>
          <w:sz w:val="24"/>
          <w:szCs w:val="24"/>
        </w:rPr>
        <w:t>Содержание учебного предмета,  курса.</w:t>
      </w:r>
    </w:p>
    <w:p w:rsidR="00663D28" w:rsidRDefault="00FE3BEB" w:rsidP="00663D28">
      <w:pPr>
        <w:widowControl w:val="0"/>
        <w:autoSpaceDE w:val="0"/>
        <w:autoSpaceDN w:val="0"/>
        <w:adjustRightInd w:val="0"/>
        <w:spacing w:after="0" w:line="240" w:lineRule="auto"/>
        <w:ind w:left="3287"/>
        <w:rPr>
          <w:rFonts w:ascii="Times New Roman" w:eastAsia="Times New Roman" w:hAnsi="Times New Roman" w:cs="Times New Roman"/>
          <w:sz w:val="24"/>
          <w:szCs w:val="24"/>
        </w:rPr>
      </w:pPr>
      <w:r w:rsidRPr="00FE3BEB">
        <w:rPr>
          <w:b/>
          <w:sz w:val="28"/>
          <w:szCs w:val="28"/>
        </w:rPr>
        <w:t xml:space="preserve">  </w:t>
      </w:r>
      <w:r w:rsidRPr="00FE3BEB">
        <w:rPr>
          <w:rFonts w:ascii="Times New Roman" w:hAnsi="Times New Roman" w:cs="Times New Roman"/>
          <w:b/>
          <w:sz w:val="24"/>
          <w:szCs w:val="24"/>
        </w:rPr>
        <w:t xml:space="preserve">         </w:t>
      </w:r>
      <w:r w:rsidR="00663D28">
        <w:rPr>
          <w:rFonts w:ascii="Times New Roman" w:eastAsia="Times New Roman" w:hAnsi="Times New Roman" w:cs="Times New Roman"/>
          <w:b/>
          <w:bCs/>
          <w:sz w:val="24"/>
          <w:szCs w:val="24"/>
        </w:rPr>
        <w:t>Работа с глиной и пластилином</w:t>
      </w:r>
    </w:p>
    <w:p w:rsidR="00663D28" w:rsidRDefault="00663D28" w:rsidP="00663D28">
      <w:pPr>
        <w:widowControl w:val="0"/>
        <w:autoSpaceDE w:val="0"/>
        <w:autoSpaceDN w:val="0"/>
        <w:adjustRightInd w:val="0"/>
        <w:spacing w:after="0" w:line="53" w:lineRule="exact"/>
        <w:rPr>
          <w:rFonts w:ascii="Times New Roman" w:eastAsia="Times New Roman" w:hAnsi="Times New Roman" w:cs="Times New Roman"/>
          <w:sz w:val="24"/>
          <w:szCs w:val="24"/>
        </w:rPr>
      </w:pP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rFonts w:ascii="Times New Roman" w:eastAsia="Times New Roman" w:hAnsi="Times New Roman" w:cs="Times New Roman"/>
          <w:i/>
          <w:iCs/>
          <w:sz w:val="24"/>
          <w:szCs w:val="24"/>
        </w:rPr>
        <w:t>конструктивным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пластическим, комбинированным</w:t>
      </w:r>
      <w:r>
        <w:rPr>
          <w:rFonts w:ascii="Times New Roman" w:eastAsia="Times New Roman" w:hAnsi="Times New Roman" w:cs="Times New Roman"/>
          <w:sz w:val="24"/>
          <w:szCs w:val="24"/>
        </w:rPr>
        <w:t>. Приемы работы: «разминание», «</w:t>
      </w:r>
      <w:proofErr w:type="spellStart"/>
      <w:r>
        <w:rPr>
          <w:rFonts w:ascii="Times New Roman" w:eastAsia="Times New Roman" w:hAnsi="Times New Roman" w:cs="Times New Roman"/>
          <w:sz w:val="24"/>
          <w:szCs w:val="24"/>
        </w:rPr>
        <w:t>отщипывание</w:t>
      </w:r>
      <w:proofErr w:type="spellEnd"/>
      <w:r>
        <w:rPr>
          <w:rFonts w:ascii="Times New Roman" w:eastAsia="Times New Roman"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eastAsia="Times New Roman" w:hAnsi="Times New Roman" w:cs="Times New Roman"/>
          <w:sz w:val="24"/>
          <w:szCs w:val="24"/>
        </w:rPr>
        <w:t>пришипывание</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примазывание</w:t>
      </w:r>
      <w:proofErr w:type="spellEnd"/>
      <w:r>
        <w:rPr>
          <w:rFonts w:ascii="Times New Roman" w:eastAsia="Times New Roman" w:hAnsi="Times New Roman" w:cs="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663D28" w:rsidRDefault="00663D28" w:rsidP="00663D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Работа с природными материалами</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663D28" w:rsidRDefault="00663D28" w:rsidP="00663D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Работа с бумагой</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663D28" w:rsidRDefault="00663D28" w:rsidP="00663D28">
      <w:pPr>
        <w:widowControl w:val="0"/>
        <w:autoSpaceDE w:val="0"/>
        <w:autoSpaceDN w:val="0"/>
        <w:adjustRightInd w:val="0"/>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Разметка бумаги. </w:t>
      </w:r>
      <w:r>
        <w:rPr>
          <w:rFonts w:ascii="Times New Roman" w:eastAsia="Times New Roman" w:hAnsi="Times New Roman" w:cs="Times New Roman"/>
          <w:sz w:val="24"/>
          <w:szCs w:val="24"/>
        </w:rPr>
        <w:t xml:space="preserve">Экономная разметка бумаги. Приемы разметки: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разметка с помощью чертежных инструментов (по линейке, угольнику, циркулем). Понятия: «линейка», «угольник», «циркуль». Их применение и устройство; разметка с опорой на чертеж. Понятие «чертеж». Линии чертежа. Чтение чертежа. </w:t>
      </w:r>
    </w:p>
    <w:p w:rsidR="00663D28" w:rsidRDefault="00663D28" w:rsidP="00663D28">
      <w:pPr>
        <w:widowControl w:val="0"/>
        <w:tabs>
          <w:tab w:val="num" w:pos="187"/>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В</w:t>
      </w:r>
      <w:r>
        <w:rPr>
          <w:rFonts w:ascii="Times New Roman" w:eastAsia="Times New Roman" w:hAnsi="Times New Roman" w:cs="Times New Roman"/>
          <w:b/>
          <w:bCs/>
          <w:i/>
          <w:iCs/>
          <w:sz w:val="24"/>
          <w:szCs w:val="24"/>
        </w:rPr>
        <w:t>ырезание ножницами из бумаги</w:t>
      </w:r>
      <w:r>
        <w:rPr>
          <w:rFonts w:ascii="Times New Roman" w:eastAsia="Times New Roman" w:hAnsi="Times New Roman" w:cs="Times New Roman"/>
          <w:sz w:val="24"/>
          <w:szCs w:val="24"/>
        </w:rPr>
        <w:t xml:space="preserve">. Инструменты для резания бумаги. Правила обращения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w:t>
      </w:r>
      <w:bookmarkStart w:id="0" w:name="page103"/>
      <w:bookmarkEnd w:id="0"/>
      <w:r>
        <w:rPr>
          <w:rFonts w:ascii="Times New Roman" w:eastAsia="Times New Roman" w:hAnsi="Times New Roman" w:cs="Times New Roman"/>
          <w:sz w:val="24"/>
          <w:szCs w:val="24"/>
        </w:rPr>
        <w:t>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Обрывание бумаги</w:t>
      </w:r>
      <w:r>
        <w:rPr>
          <w:rFonts w:ascii="Times New Roman" w:eastAsia="Times New Roman" w:hAnsi="Times New Roman" w:cs="Times New Roman"/>
          <w:sz w:val="24"/>
          <w:szCs w:val="24"/>
        </w:rPr>
        <w:t xml:space="preserve">. Разрывание бумаги по линии сгиба. Отрывание мелких </w:t>
      </w:r>
      <w:r>
        <w:rPr>
          <w:rFonts w:ascii="Times New Roman" w:eastAsia="Times New Roman" w:hAnsi="Times New Roman" w:cs="Times New Roman"/>
          <w:sz w:val="24"/>
          <w:szCs w:val="24"/>
        </w:rPr>
        <w:lastRenderedPageBreak/>
        <w:t>кусочков от листа бумаги (бумажная мозаика). Обрывание по контуру (аппликация).</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Складывание фигурок из бумаги </w:t>
      </w:r>
      <w:r>
        <w:rPr>
          <w:rFonts w:ascii="Times New Roman" w:eastAsia="Times New Roman" w:hAnsi="Times New Roman" w:cs="Times New Roman"/>
          <w:sz w:val="24"/>
          <w:szCs w:val="24"/>
        </w:rPr>
        <w:t>(оригами)</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sz w:val="24"/>
          <w:szCs w:val="24"/>
        </w:rPr>
        <w:t>Сминание</w:t>
      </w:r>
      <w:proofErr w:type="spellEnd"/>
      <w:r>
        <w:rPr>
          <w:rFonts w:ascii="Times New Roman" w:eastAsia="Times New Roman" w:hAnsi="Times New Roman" w:cs="Times New Roman"/>
          <w:b/>
          <w:bCs/>
          <w:i/>
          <w:iCs/>
          <w:sz w:val="24"/>
          <w:szCs w:val="24"/>
        </w:rPr>
        <w:t xml:space="preserve"> и скатывание бумаги </w:t>
      </w:r>
      <w:r>
        <w:rPr>
          <w:rFonts w:ascii="Times New Roman" w:eastAsia="Times New Roman" w:hAnsi="Times New Roman" w:cs="Times New Roman"/>
          <w:sz w:val="24"/>
          <w:szCs w:val="24"/>
        </w:rPr>
        <w:t xml:space="preserve">в ладонях. </w:t>
      </w:r>
      <w:proofErr w:type="spellStart"/>
      <w:r>
        <w:rPr>
          <w:rFonts w:ascii="Times New Roman" w:eastAsia="Times New Roman" w:hAnsi="Times New Roman" w:cs="Times New Roman"/>
          <w:sz w:val="24"/>
          <w:szCs w:val="24"/>
        </w:rPr>
        <w:t>Сминание</w:t>
      </w:r>
      <w:proofErr w:type="spellEnd"/>
      <w:r>
        <w:rPr>
          <w:rFonts w:ascii="Times New Roman" w:eastAsia="Times New Roman" w:hAnsi="Times New Roman" w:cs="Times New Roman"/>
          <w:sz w:val="24"/>
          <w:szCs w:val="24"/>
        </w:rPr>
        <w:t xml:space="preserve"> пальцами и скатывание в ладонях бумаги (плоскостная и объемная аппликация).</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Конструирование из бумаги и картона </w:t>
      </w:r>
      <w:r>
        <w:rPr>
          <w:rFonts w:ascii="Times New Roman" w:eastAsia="Times New Roman" w:hAnsi="Times New Roman" w:cs="Times New Roman"/>
          <w:sz w:val="24"/>
          <w:szCs w:val="24"/>
        </w:rPr>
        <w:t>(из плоских деталей; на основе геометрических тел (цилиндра, конуса), изготовление коробок).</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Pr>
          <w:rFonts w:ascii="Times New Roman" w:eastAsia="Times New Roman" w:hAnsi="Times New Roman" w:cs="Times New Roman"/>
          <w:b/>
          <w:bCs/>
          <w:i/>
          <w:iCs/>
          <w:sz w:val="24"/>
          <w:szCs w:val="24"/>
        </w:rPr>
        <w:t>оединение деталей изделия.</w:t>
      </w:r>
      <w:r>
        <w:rPr>
          <w:rFonts w:ascii="Times New Roman" w:eastAsia="Times New Roman" w:hAnsi="Times New Roman" w:cs="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663D28" w:rsidRDefault="00663D28" w:rsidP="00663D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Картонажно-переплетные работы</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663D28" w:rsidRDefault="00663D28" w:rsidP="00663D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Работа с текстильными материалами</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Элементарные сведения </w:t>
      </w:r>
      <w:r>
        <w:rPr>
          <w:rFonts w:ascii="Times New Roman" w:eastAsia="Times New Roman" w:hAnsi="Times New Roman" w:cs="Times New Roman"/>
          <w:i/>
          <w:iCs/>
          <w:sz w:val="24"/>
          <w:szCs w:val="24"/>
        </w:rPr>
        <w:t xml:space="preserve">о </w:t>
      </w:r>
      <w:r>
        <w:rPr>
          <w:rFonts w:ascii="Times New Roman" w:eastAsia="Times New Roman" w:hAnsi="Times New Roman" w:cs="Times New Roman"/>
          <w:b/>
          <w:bCs/>
          <w:i/>
          <w:iCs/>
          <w:sz w:val="24"/>
          <w:szCs w:val="24"/>
        </w:rPr>
        <w:t>нитках</w:t>
      </w:r>
      <w:r>
        <w:rPr>
          <w:rFonts w:ascii="Times New Roman" w:eastAsia="Times New Roman" w:hAnsi="Times New Roman" w:cs="Times New Roman"/>
          <w:sz w:val="24"/>
          <w:szCs w:val="24"/>
        </w:rPr>
        <w:t xml:space="preserve"> (откуда берутся нитки). Применение ниток. Свойства ниток. Цвет ниток. Как работать с нитками. Виды работы с нитками:</w:t>
      </w:r>
    </w:p>
    <w:p w:rsidR="00663D28" w:rsidRDefault="00663D28" w:rsidP="00663D28">
      <w:pPr>
        <w:widowControl w:val="0"/>
        <w:overflowPunct w:val="0"/>
        <w:autoSpaceDE w:val="0"/>
        <w:autoSpaceDN w:val="0"/>
        <w:adjustRightInd w:val="0"/>
        <w:spacing w:after="0" w:line="240" w:lineRule="auto"/>
        <w:ind w:firstLine="708"/>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Наматывание ниток </w:t>
      </w:r>
      <w:r>
        <w:rPr>
          <w:rFonts w:ascii="Times New Roman" w:eastAsia="Times New Roman" w:hAnsi="Times New Roman" w:cs="Times New Roman"/>
          <w:sz w:val="24"/>
          <w:szCs w:val="24"/>
        </w:rPr>
        <w:t>на картонку (плоские игрушки, кисточки).</w:t>
      </w:r>
    </w:p>
    <w:p w:rsidR="00663D28" w:rsidRDefault="00663D28" w:rsidP="00663D28">
      <w:pPr>
        <w:widowControl w:val="0"/>
        <w:overflowPunct w:val="0"/>
        <w:autoSpaceDE w:val="0"/>
        <w:autoSpaceDN w:val="0"/>
        <w:adjustRightInd w:val="0"/>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Связывание ниток в пучок </w:t>
      </w:r>
      <w:r>
        <w:rPr>
          <w:rFonts w:ascii="Times New Roman" w:eastAsia="Times New Roman" w:hAnsi="Times New Roman" w:cs="Times New Roman"/>
          <w:sz w:val="24"/>
          <w:szCs w:val="24"/>
        </w:rPr>
        <w:t>(ягоды, фигурки человечком, цветы).</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Шитье</w:t>
      </w:r>
      <w:r>
        <w:rPr>
          <w:rFonts w:ascii="Times New Roman" w:eastAsia="Times New Roman" w:hAnsi="Times New Roman" w:cs="Times New Roman"/>
          <w:sz w:val="24"/>
          <w:szCs w:val="24"/>
        </w:rPr>
        <w:t>. Инструменты для швейных работ. Приемы шитья: «игла вверх-вниз»,</w:t>
      </w:r>
      <w:r>
        <w:rPr>
          <w:rFonts w:ascii="Times New Roman" w:eastAsia="Times New Roman" w:hAnsi="Times New Roman" w:cs="Times New Roman"/>
          <w:b/>
          <w:bCs/>
          <w:i/>
          <w:iCs/>
          <w:sz w:val="24"/>
          <w:szCs w:val="24"/>
        </w:rPr>
        <w:t xml:space="preserve"> Вышивание</w:t>
      </w:r>
      <w:r>
        <w:rPr>
          <w:rFonts w:ascii="Times New Roman" w:eastAsia="Times New Roman" w:hAnsi="Times New Roman" w:cs="Times New Roman"/>
          <w:sz w:val="24"/>
          <w:szCs w:val="24"/>
        </w:rPr>
        <w:t>. Что делают из ниток. Приемы вышивания: вышивка</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рямой строчкой»,вышивка прямой строчкой «в два приема», «вышивка стежком «вперед иголку с перевивом», вышивка строчкой косого стежка «в два приема».</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Элементарные сведения о </w:t>
      </w:r>
      <w:r>
        <w:rPr>
          <w:rFonts w:ascii="Times New Roman" w:eastAsia="Times New Roman" w:hAnsi="Times New Roman" w:cs="Times New Roman"/>
          <w:i/>
          <w:iCs/>
          <w:sz w:val="24"/>
          <w:szCs w:val="24"/>
        </w:rPr>
        <w:t>т</w:t>
      </w:r>
      <w:r>
        <w:rPr>
          <w:rFonts w:ascii="Times New Roman" w:eastAsia="Times New Roman" w:hAnsi="Times New Roman" w:cs="Times New Roman"/>
          <w:b/>
          <w:bCs/>
          <w:i/>
          <w:iCs/>
          <w:sz w:val="24"/>
          <w:szCs w:val="24"/>
        </w:rPr>
        <w:t>канях</w:t>
      </w:r>
      <w:r>
        <w:rPr>
          <w:rFonts w:ascii="Times New Roman" w:eastAsia="Times New Roman" w:hAnsi="Times New Roman" w:cs="Times New Roman"/>
          <w:sz w:val="24"/>
          <w:szCs w:val="24"/>
        </w:rPr>
        <w:t xml:space="preserve">. Применение и назначение ткани в жизни человека. </w:t>
      </w:r>
      <w:proofErr w:type="gramStart"/>
      <w:r>
        <w:rPr>
          <w:rFonts w:ascii="Times New Roman" w:eastAsia="Times New Roman" w:hAnsi="Times New Roman" w:cs="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eastAsia="Times New Roman" w:hAnsi="Times New Roman" w:cs="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eastAsia="Times New Roman" w:hAnsi="Times New Roman" w:cs="Times New Roman"/>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663D28" w:rsidRDefault="00663D28" w:rsidP="00663D28">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Раскрой деталей из ткани</w:t>
      </w:r>
      <w:r>
        <w:rPr>
          <w:rFonts w:ascii="Times New Roman" w:eastAsia="Times New Roman" w:hAnsi="Times New Roman" w:cs="Times New Roman"/>
          <w:sz w:val="24"/>
          <w:szCs w:val="24"/>
        </w:rPr>
        <w:t>. Понятие «лекало». Последовательность раскроя деталей из ткани.</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Шитье</w:t>
      </w:r>
      <w:r>
        <w:rPr>
          <w:rFonts w:ascii="Times New Roman" w:eastAsia="Times New Roman" w:hAnsi="Times New Roman" w:cs="Times New Roman"/>
          <w:sz w:val="24"/>
          <w:szCs w:val="24"/>
        </w:rP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Ткачество</w:t>
      </w:r>
      <w:r>
        <w:rPr>
          <w:rFonts w:ascii="Times New Roman" w:eastAsia="Times New Roman" w:hAnsi="Times New Roman" w:cs="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Скручивание ткани</w:t>
      </w:r>
      <w:r>
        <w:rPr>
          <w:rFonts w:ascii="Times New Roman" w:eastAsia="Times New Roman" w:hAnsi="Times New Roman" w:cs="Times New Roman"/>
          <w:sz w:val="24"/>
          <w:szCs w:val="24"/>
        </w:rPr>
        <w:t>. Историко-культурологические сведения (изготовление кукол-скруток из ткани в древние времена).</w:t>
      </w:r>
    </w:p>
    <w:p w:rsidR="00663D28" w:rsidRDefault="00663D28" w:rsidP="00663D28">
      <w:pPr>
        <w:widowControl w:val="0"/>
        <w:overflowPunct w:val="0"/>
        <w:autoSpaceDE w:val="0"/>
        <w:autoSpaceDN w:val="0"/>
        <w:adjustRightInd w:val="0"/>
        <w:spacing w:after="0" w:line="240" w:lineRule="auto"/>
        <w:ind w:firstLine="76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Отделка изделий из ткани</w:t>
      </w:r>
      <w:r>
        <w:rPr>
          <w:rFonts w:ascii="Times New Roman" w:eastAsia="Times New Roman" w:hAnsi="Times New Roman" w:cs="Times New Roman"/>
          <w:sz w:val="24"/>
          <w:szCs w:val="24"/>
        </w:rPr>
        <w:t>. Аппликация на ткани. Работа с тесьмой. Применение тесьмы. Виды тесьмы (простая, кружевная, с орнаментом).</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Ремонт одежды</w:t>
      </w:r>
      <w:r>
        <w:rPr>
          <w:rFonts w:ascii="Times New Roman" w:eastAsia="Times New Roman" w:hAnsi="Times New Roman" w:cs="Times New Roman"/>
          <w:sz w:val="24"/>
          <w:szCs w:val="24"/>
        </w:rPr>
        <w:t>. Виды ремонта одежды (пришивание пуговиц, вешалок, карманом ит.д.). Пришивание пуговиц (с двумя и четырьмя сквозными отверстиями, с ушком). Отделка изделий пуговицами. Изготовление и пришивание вешалки.</w:t>
      </w:r>
    </w:p>
    <w:p w:rsidR="00663D28" w:rsidRDefault="00663D28" w:rsidP="00663D28">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 w:name="page105"/>
      <w:bookmarkEnd w:id="1"/>
      <w:r>
        <w:rPr>
          <w:rFonts w:ascii="Times New Roman" w:eastAsia="Times New Roman" w:hAnsi="Times New Roman" w:cs="Times New Roman"/>
          <w:b/>
          <w:bCs/>
          <w:sz w:val="24"/>
          <w:szCs w:val="24"/>
        </w:rPr>
        <w:t>Работа с древесными материалами</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Способы обработки древесины ручными инструментами и приспособлениями (зачистка напильником, наждачной бумагой).</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обработки древесины ручными инструментами (пиление, заточка точилкой). Аппликация из древесных материалов (опилок, карандашной стружки, древесных заготовок для спичек). Клеевое соединение древесных материалов.</w:t>
      </w:r>
    </w:p>
    <w:p w:rsidR="00663D28" w:rsidRDefault="00663D28" w:rsidP="00663D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Работа металлом</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Работа с алюминиевой фольгой</w:t>
      </w:r>
      <w:r>
        <w:rPr>
          <w:rFonts w:ascii="Times New Roman" w:eastAsia="Times New Roman" w:hAnsi="Times New Roman" w:cs="Times New Roman"/>
          <w:sz w:val="24"/>
          <w:szCs w:val="24"/>
        </w:rPr>
        <w:t>. Приемы обработки фольги: «</w:t>
      </w:r>
      <w:proofErr w:type="spellStart"/>
      <w:r>
        <w:rPr>
          <w:rFonts w:ascii="Times New Roman" w:eastAsia="Times New Roman" w:hAnsi="Times New Roman" w:cs="Times New Roman"/>
          <w:sz w:val="24"/>
          <w:szCs w:val="24"/>
        </w:rPr>
        <w:t>сминание</w:t>
      </w:r>
      <w:proofErr w:type="spellEnd"/>
      <w:r>
        <w:rPr>
          <w:rFonts w:ascii="Times New Roman" w:eastAsia="Times New Roman" w:hAnsi="Times New Roman" w:cs="Times New Roman"/>
          <w:sz w:val="24"/>
          <w:szCs w:val="24"/>
        </w:rPr>
        <w:t>», «сгибание»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сжимание», «скручивание», «скатывание», «разрывание», «разрезание».</w:t>
      </w:r>
    </w:p>
    <w:p w:rsidR="00663D28" w:rsidRDefault="00663D28" w:rsidP="00663D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Работа с проволокой</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Элементарные сведения о проволоке (</w:t>
      </w:r>
      <w:proofErr w:type="gramStart"/>
      <w:r>
        <w:rPr>
          <w:rFonts w:ascii="Times New Roman" w:eastAsia="Times New Roman" w:hAnsi="Times New Roman" w:cs="Times New Roman"/>
          <w:sz w:val="24"/>
          <w:szCs w:val="24"/>
        </w:rPr>
        <w:t>медная</w:t>
      </w:r>
      <w:proofErr w:type="gramEnd"/>
      <w:r>
        <w:rPr>
          <w:rFonts w:ascii="Times New Roman" w:eastAsia="Times New Roman" w:hAnsi="Times New Roman" w:cs="Times New Roman"/>
          <w:sz w:val="24"/>
          <w:szCs w:val="24"/>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контуров геометрических фигур, букв, декоративных фигурок птиц, зверей, человечков.</w:t>
      </w:r>
    </w:p>
    <w:p w:rsidR="00663D28" w:rsidRDefault="00663D28" w:rsidP="00663D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Работа с </w:t>
      </w:r>
      <w:proofErr w:type="spellStart"/>
      <w:r>
        <w:rPr>
          <w:rFonts w:ascii="Times New Roman" w:eastAsia="Times New Roman" w:hAnsi="Times New Roman" w:cs="Times New Roman"/>
          <w:b/>
          <w:bCs/>
          <w:sz w:val="24"/>
          <w:szCs w:val="24"/>
        </w:rPr>
        <w:t>металлоконструктором</w:t>
      </w:r>
      <w:proofErr w:type="spellEnd"/>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Элементарные сведения о </w:t>
      </w:r>
      <w:proofErr w:type="spellStart"/>
      <w:r>
        <w:rPr>
          <w:rFonts w:ascii="Times New Roman" w:eastAsia="Times New Roman" w:hAnsi="Times New Roman" w:cs="Times New Roman"/>
          <w:sz w:val="24"/>
          <w:szCs w:val="24"/>
        </w:rPr>
        <w:t>металлоконструкторе</w:t>
      </w:r>
      <w:proofErr w:type="spellEnd"/>
      <w:r>
        <w:rPr>
          <w:rFonts w:ascii="Times New Roman" w:eastAsia="Times New Roman" w:hAnsi="Times New Roman" w:cs="Times New Roman"/>
          <w:sz w:val="24"/>
          <w:szCs w:val="24"/>
        </w:rPr>
        <w:t xml:space="preserve">. Изделия из </w:t>
      </w:r>
      <w:proofErr w:type="spellStart"/>
      <w:r>
        <w:rPr>
          <w:rFonts w:ascii="Times New Roman" w:eastAsia="Times New Roman" w:hAnsi="Times New Roman" w:cs="Times New Roman"/>
          <w:sz w:val="24"/>
          <w:szCs w:val="24"/>
        </w:rPr>
        <w:t>металлоконструктора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Набор деталей </w:t>
      </w:r>
      <w:proofErr w:type="spellStart"/>
      <w:r>
        <w:rPr>
          <w:rFonts w:ascii="Times New Roman" w:eastAsia="Times New Roman" w:hAnsi="Times New Roman" w:cs="Times New Roman"/>
          <w:sz w:val="24"/>
          <w:szCs w:val="24"/>
        </w:rPr>
        <w:t>металлоконструктора</w:t>
      </w:r>
      <w:proofErr w:type="spellEnd"/>
      <w:r>
        <w:rPr>
          <w:rFonts w:ascii="Times New Roman" w:eastAsia="Times New Roman" w:hAnsi="Times New Roman" w:cs="Times New Roman"/>
          <w:sz w:val="24"/>
          <w:szCs w:val="24"/>
        </w:rPr>
        <w:t xml:space="preserve"> (планки, пластины, косынки, углы, скобы планшайбы, гайки, винты).</w:t>
      </w:r>
      <w:proofErr w:type="gramEnd"/>
      <w:r>
        <w:rPr>
          <w:rFonts w:ascii="Times New Roman" w:eastAsia="Times New Roman" w:hAnsi="Times New Roman" w:cs="Times New Roman"/>
          <w:sz w:val="24"/>
          <w:szCs w:val="24"/>
        </w:rPr>
        <w:t xml:space="preserve"> Инструменты для работы с </w:t>
      </w:r>
      <w:proofErr w:type="spellStart"/>
      <w:r>
        <w:rPr>
          <w:rFonts w:ascii="Times New Roman" w:eastAsia="Times New Roman" w:hAnsi="Times New Roman" w:cs="Times New Roman"/>
          <w:sz w:val="24"/>
          <w:szCs w:val="24"/>
        </w:rPr>
        <w:t>металлоконструктором</w:t>
      </w:r>
      <w:proofErr w:type="spellEnd"/>
      <w:r>
        <w:rPr>
          <w:rFonts w:ascii="Times New Roman" w:eastAsia="Times New Roman" w:hAnsi="Times New Roman" w:cs="Times New Roman"/>
          <w:sz w:val="24"/>
          <w:szCs w:val="24"/>
        </w:rPr>
        <w:t xml:space="preserve"> (гаечный ключ, отвертка).</w:t>
      </w:r>
    </w:p>
    <w:p w:rsidR="00663D28" w:rsidRDefault="00663D28" w:rsidP="00663D2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Соединение планок винтом и гайкой.</w:t>
      </w:r>
    </w:p>
    <w:p w:rsidR="00663D28" w:rsidRDefault="00663D28" w:rsidP="00663D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Комбинированные работы с разными материалами</w:t>
      </w:r>
    </w:p>
    <w:p w:rsidR="00663D28" w:rsidRDefault="00663D28" w:rsidP="00663D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06002A" w:rsidRPr="00663D28" w:rsidRDefault="0006002A" w:rsidP="00663D28">
      <w:pPr>
        <w:pStyle w:val="a6"/>
        <w:numPr>
          <w:ilvl w:val="0"/>
          <w:numId w:val="3"/>
        </w:numPr>
        <w:spacing w:after="0"/>
        <w:jc w:val="both"/>
        <w:rPr>
          <w:rFonts w:ascii="Times New Roman" w:hAnsi="Times New Roman" w:cs="Times New Roman"/>
          <w:b/>
          <w:sz w:val="24"/>
          <w:szCs w:val="24"/>
        </w:rPr>
      </w:pPr>
      <w:r w:rsidRPr="00663D28">
        <w:rPr>
          <w:rFonts w:ascii="Times New Roman" w:hAnsi="Times New Roman" w:cs="Times New Roman"/>
          <w:b/>
          <w:sz w:val="24"/>
          <w:szCs w:val="24"/>
        </w:rPr>
        <w:t>Планируемые результаты освоения учебного предмета</w:t>
      </w:r>
    </w:p>
    <w:p w:rsidR="00663D28" w:rsidRDefault="00663D28" w:rsidP="00663D28">
      <w:pPr>
        <w:widowControl w:val="0"/>
        <w:numPr>
          <w:ilvl w:val="0"/>
          <w:numId w:val="11"/>
        </w:numPr>
        <w:tabs>
          <w:tab w:val="num" w:pos="1058"/>
        </w:tabs>
        <w:overflowPunct w:val="0"/>
        <w:autoSpaceDE w:val="0"/>
        <w:autoSpaceDN w:val="0"/>
        <w:adjustRightInd w:val="0"/>
        <w:spacing w:after="0" w:line="240" w:lineRule="auto"/>
        <w:ind w:left="0"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сфере развития </w:t>
      </w:r>
      <w:r>
        <w:rPr>
          <w:rFonts w:ascii="Times New Roman" w:eastAsia="Times New Roman" w:hAnsi="Times New Roman" w:cs="Times New Roman"/>
          <w:b/>
          <w:bCs/>
          <w:sz w:val="24"/>
          <w:szCs w:val="24"/>
        </w:rPr>
        <w:t>личностных учебных действий</w:t>
      </w:r>
      <w:r>
        <w:rPr>
          <w:rFonts w:ascii="Times New Roman" w:eastAsia="Times New Roman" w:hAnsi="Times New Roman" w:cs="Times New Roman"/>
          <w:sz w:val="24"/>
          <w:szCs w:val="24"/>
        </w:rPr>
        <w:t xml:space="preserve"> будет продолжена работа по приобретению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элементарных практических навыков (опыта) самостоятельной трудовой работы с целью включения в последующую трудовую деятельность, интеграцию в общество. Одновременно, средствами социально-психологической реабилитации, будут формироваться основы социальных компетенций, моральных норм, опыт социальных и межличностных отношений. </w:t>
      </w:r>
    </w:p>
    <w:p w:rsidR="00663D28" w:rsidRDefault="00663D28" w:rsidP="00663D28">
      <w:pPr>
        <w:widowControl w:val="0"/>
        <w:numPr>
          <w:ilvl w:val="0"/>
          <w:numId w:val="11"/>
        </w:numPr>
        <w:tabs>
          <w:tab w:val="num" w:pos="1027"/>
        </w:tabs>
        <w:overflowPunct w:val="0"/>
        <w:autoSpaceDE w:val="0"/>
        <w:autoSpaceDN w:val="0"/>
        <w:adjustRightInd w:val="0"/>
        <w:spacing w:after="0" w:line="240" w:lineRule="auto"/>
        <w:ind w:left="0"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сфере </w:t>
      </w:r>
      <w:r>
        <w:rPr>
          <w:rFonts w:ascii="Times New Roman" w:eastAsia="Times New Roman" w:hAnsi="Times New Roman" w:cs="Times New Roman"/>
          <w:b/>
          <w:bCs/>
          <w:sz w:val="24"/>
          <w:szCs w:val="24"/>
        </w:rPr>
        <w:t>регулятивных учебных действий</w:t>
      </w:r>
      <w:r>
        <w:rPr>
          <w:rFonts w:ascii="Times New Roman" w:eastAsia="Times New Roman" w:hAnsi="Times New Roman" w:cs="Times New Roman"/>
          <w:sz w:val="24"/>
          <w:szCs w:val="24"/>
        </w:rPr>
        <w:t xml:space="preserve">, в зависимости от степени умственной отсталости, будет уделяться внимание формированию на доступном уровне способностей учащихся в оценке и контроле своих действий, как по результату, так и по способу действий, включая элементарные способности ставить новые учебные цели и задачи, средства их достижения. </w:t>
      </w:r>
    </w:p>
    <w:p w:rsidR="00663D28" w:rsidRDefault="00663D28" w:rsidP="00663D2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сфере развития </w:t>
      </w:r>
      <w:r>
        <w:rPr>
          <w:rFonts w:ascii="Times New Roman" w:eastAsia="Times New Roman" w:hAnsi="Times New Roman" w:cs="Times New Roman"/>
          <w:b/>
          <w:bCs/>
          <w:sz w:val="24"/>
          <w:szCs w:val="24"/>
        </w:rPr>
        <w:t>коммуникативных учебных действий</w:t>
      </w:r>
      <w:r>
        <w:rPr>
          <w:rFonts w:ascii="Times New Roman" w:eastAsia="Times New Roman" w:hAnsi="Times New Roman" w:cs="Times New Roman"/>
          <w:sz w:val="24"/>
          <w:szCs w:val="24"/>
        </w:rPr>
        <w:t xml:space="preserve"> будет уделяться внимание дальнейшему совершенствованию технику чтения</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приобретению навыков устойчивого чтения, дальнейшему развитию речевой деятельности, речевого поведения в коллективе и обществе, умению поддерживать и устанавливать необходимые контакты в ученическом коллективе, с учителями, с другими людьми, освоению морально-этических норм, как основы коммуникативной компетентности.</w:t>
      </w:r>
    </w:p>
    <w:p w:rsidR="00663D28" w:rsidRDefault="00663D28" w:rsidP="00663D28">
      <w:pPr>
        <w:widowControl w:val="0"/>
        <w:numPr>
          <w:ilvl w:val="1"/>
          <w:numId w:val="12"/>
        </w:numPr>
        <w:tabs>
          <w:tab w:val="num" w:pos="1046"/>
        </w:tabs>
        <w:overflowPunct w:val="0"/>
        <w:autoSpaceDE w:val="0"/>
        <w:autoSpaceDN w:val="0"/>
        <w:adjustRightInd w:val="0"/>
        <w:spacing w:after="0" w:line="240" w:lineRule="auto"/>
        <w:ind w:left="0"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сфере развития </w:t>
      </w:r>
      <w:r>
        <w:rPr>
          <w:rFonts w:ascii="Times New Roman" w:eastAsia="Times New Roman" w:hAnsi="Times New Roman" w:cs="Times New Roman"/>
          <w:b/>
          <w:bCs/>
          <w:sz w:val="24"/>
          <w:szCs w:val="24"/>
        </w:rPr>
        <w:t>познавательных учебных действий</w:t>
      </w:r>
      <w:r>
        <w:rPr>
          <w:rFonts w:ascii="Times New Roman" w:eastAsia="Times New Roman" w:hAnsi="Times New Roman" w:cs="Times New Roman"/>
          <w:sz w:val="24"/>
          <w:szCs w:val="24"/>
        </w:rPr>
        <w:t xml:space="preserve"> приоритетными становятся дальнейшее формирование у старших школьников учебной мотивации и умения учиться, практическое применение полученных в ходе учебного процесса </w:t>
      </w:r>
      <w:proofErr w:type="spellStart"/>
      <w:r>
        <w:rPr>
          <w:rFonts w:ascii="Times New Roman" w:eastAsia="Times New Roman" w:hAnsi="Times New Roman" w:cs="Times New Roman"/>
          <w:sz w:val="24"/>
          <w:szCs w:val="24"/>
        </w:rPr>
        <w:lastRenderedPageBreak/>
        <w:t>общеучебных</w:t>
      </w:r>
      <w:proofErr w:type="spellEnd"/>
      <w:r>
        <w:rPr>
          <w:rFonts w:ascii="Times New Roman" w:eastAsia="Times New Roman" w:hAnsi="Times New Roman" w:cs="Times New Roman"/>
          <w:sz w:val="24"/>
          <w:szCs w:val="24"/>
        </w:rPr>
        <w:t xml:space="preserve"> знаний и умений, навыков в профильном труде, включение выпускников в реальную жизнь. </w:t>
      </w:r>
    </w:p>
    <w:p w:rsidR="00663D28" w:rsidRDefault="00663D28" w:rsidP="00663D28">
      <w:pPr>
        <w:widowControl w:val="0"/>
        <w:numPr>
          <w:ilvl w:val="1"/>
          <w:numId w:val="12"/>
        </w:numPr>
        <w:tabs>
          <w:tab w:val="num" w:pos="1084"/>
        </w:tabs>
        <w:overflowPunct w:val="0"/>
        <w:autoSpaceDE w:val="0"/>
        <w:autoSpaceDN w:val="0"/>
        <w:adjustRightInd w:val="0"/>
        <w:spacing w:after="0" w:line="240" w:lineRule="auto"/>
        <w:ind w:left="0"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УО в культуру, овладение ими </w:t>
      </w:r>
      <w:proofErr w:type="spellStart"/>
      <w:r>
        <w:rPr>
          <w:rFonts w:ascii="Times New Roman" w:eastAsia="Times New Roman" w:hAnsi="Times New Roman" w:cs="Times New Roman"/>
          <w:sz w:val="24"/>
          <w:szCs w:val="24"/>
        </w:rPr>
        <w:t>социокультурным</w:t>
      </w:r>
      <w:proofErr w:type="spellEnd"/>
      <w:r>
        <w:rPr>
          <w:rFonts w:ascii="Times New Roman" w:eastAsia="Times New Roman" w:hAnsi="Times New Roman" w:cs="Times New Roman"/>
          <w:sz w:val="24"/>
          <w:szCs w:val="24"/>
        </w:rPr>
        <w:t xml:space="preserve"> опытом. </w:t>
      </w:r>
    </w:p>
    <w:p w:rsidR="00663D28" w:rsidRPr="00663D28" w:rsidRDefault="00663D28" w:rsidP="00663D28">
      <w:pPr>
        <w:widowControl w:val="0"/>
        <w:overflowPunct w:val="0"/>
        <w:autoSpaceDE w:val="0"/>
        <w:autoSpaceDN w:val="0"/>
        <w:adjustRightInd w:val="0"/>
        <w:spacing w:after="0" w:line="240" w:lineRule="auto"/>
        <w:ind w:left="7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Предметные результаты</w:t>
      </w:r>
    </w:p>
    <w:p w:rsidR="00FE3BEB" w:rsidRPr="00FE3BEB" w:rsidRDefault="00FE3BEB" w:rsidP="00D1277D">
      <w:pPr>
        <w:pStyle w:val="3"/>
        <w:shd w:val="clear" w:color="auto" w:fill="auto"/>
        <w:spacing w:before="0" w:line="240" w:lineRule="auto"/>
        <w:ind w:firstLine="0"/>
        <w:rPr>
          <w:sz w:val="28"/>
        </w:rPr>
      </w:pPr>
      <w:r w:rsidRPr="00FE3BEB">
        <w:rPr>
          <w:sz w:val="28"/>
        </w:rPr>
        <w:t>Программа определяет два уровня  овладения предметными результатами:</w:t>
      </w:r>
    </w:p>
    <w:p w:rsidR="00FE3BEB" w:rsidRPr="00663D28" w:rsidRDefault="00FE3BEB" w:rsidP="00FE3BEB">
      <w:pPr>
        <w:pStyle w:val="30"/>
        <w:shd w:val="clear" w:color="auto" w:fill="auto"/>
        <w:spacing w:line="240" w:lineRule="auto"/>
        <w:ind w:left="360" w:firstLine="0"/>
        <w:rPr>
          <w:b w:val="0"/>
          <w:sz w:val="24"/>
          <w:szCs w:val="24"/>
        </w:rPr>
      </w:pPr>
      <w:r w:rsidRPr="00663D28">
        <w:rPr>
          <w:sz w:val="24"/>
          <w:szCs w:val="24"/>
        </w:rPr>
        <w:t>Минимальный</w:t>
      </w:r>
      <w:r w:rsidRPr="00663D28">
        <w:rPr>
          <w:b w:val="0"/>
          <w:sz w:val="24"/>
          <w:szCs w:val="24"/>
        </w:rPr>
        <w:t xml:space="preserve"> уровень</w:t>
      </w:r>
    </w:p>
    <w:p w:rsidR="00FE3BEB" w:rsidRPr="00663D28" w:rsidRDefault="00FE3BEB" w:rsidP="00FE3BEB">
      <w:pPr>
        <w:pStyle w:val="30"/>
        <w:shd w:val="clear" w:color="auto" w:fill="auto"/>
        <w:spacing w:line="240" w:lineRule="auto"/>
        <w:ind w:left="708" w:firstLine="0"/>
        <w:jc w:val="left"/>
        <w:rPr>
          <w:b w:val="0"/>
          <w:sz w:val="24"/>
          <w:szCs w:val="24"/>
        </w:rPr>
      </w:pPr>
      <w:r w:rsidRPr="00663D28">
        <w:rPr>
          <w:b w:val="0"/>
          <w:i/>
          <w:sz w:val="24"/>
          <w:szCs w:val="24"/>
        </w:rPr>
        <w:t>Учащиеся должны знать:</w:t>
      </w:r>
    </w:p>
    <w:p w:rsidR="00FE3BEB" w:rsidRPr="00663D28" w:rsidRDefault="00FE3BEB" w:rsidP="00FE3BEB">
      <w:pPr>
        <w:pStyle w:val="30"/>
        <w:numPr>
          <w:ilvl w:val="0"/>
          <w:numId w:val="4"/>
        </w:numPr>
        <w:shd w:val="clear" w:color="auto" w:fill="auto"/>
        <w:spacing w:line="240" w:lineRule="auto"/>
        <w:jc w:val="left"/>
        <w:rPr>
          <w:b w:val="0"/>
          <w:i/>
          <w:sz w:val="24"/>
          <w:szCs w:val="24"/>
        </w:rPr>
      </w:pPr>
      <w:r w:rsidRPr="00663D28">
        <w:rPr>
          <w:b w:val="0"/>
          <w:sz w:val="24"/>
          <w:szCs w:val="24"/>
        </w:rPr>
        <w:t xml:space="preserve">названия основных материалов для поделок и их </w:t>
      </w:r>
      <w:proofErr w:type="gramStart"/>
      <w:r w:rsidRPr="00663D28">
        <w:rPr>
          <w:b w:val="0"/>
          <w:sz w:val="24"/>
          <w:szCs w:val="24"/>
        </w:rPr>
        <w:t>свойствах</w:t>
      </w:r>
      <w:proofErr w:type="gramEnd"/>
      <w:r w:rsidRPr="00663D28">
        <w:rPr>
          <w:b w:val="0"/>
          <w:sz w:val="24"/>
          <w:szCs w:val="24"/>
        </w:rPr>
        <w:t>.</w:t>
      </w:r>
    </w:p>
    <w:p w:rsidR="00FE3BEB" w:rsidRPr="00663D28" w:rsidRDefault="00FE3BEB" w:rsidP="00FE3BEB">
      <w:pPr>
        <w:pStyle w:val="30"/>
        <w:shd w:val="clear" w:color="auto" w:fill="auto"/>
        <w:spacing w:line="240" w:lineRule="auto"/>
        <w:ind w:left="708" w:firstLine="0"/>
        <w:jc w:val="left"/>
        <w:rPr>
          <w:b w:val="0"/>
          <w:sz w:val="24"/>
          <w:szCs w:val="24"/>
        </w:rPr>
      </w:pPr>
      <w:r w:rsidRPr="00663D28">
        <w:rPr>
          <w:b w:val="0"/>
          <w:i/>
          <w:sz w:val="24"/>
          <w:szCs w:val="24"/>
        </w:rPr>
        <w:t>Учащиеся должны уметь:</w:t>
      </w:r>
    </w:p>
    <w:p w:rsidR="00FE3BEB" w:rsidRPr="00663D28" w:rsidRDefault="00FE3BEB" w:rsidP="00FE3BEB">
      <w:pPr>
        <w:pStyle w:val="30"/>
        <w:numPr>
          <w:ilvl w:val="0"/>
          <w:numId w:val="5"/>
        </w:numPr>
        <w:shd w:val="clear" w:color="auto" w:fill="auto"/>
        <w:spacing w:line="240" w:lineRule="auto"/>
        <w:jc w:val="left"/>
        <w:rPr>
          <w:b w:val="0"/>
          <w:sz w:val="24"/>
          <w:szCs w:val="24"/>
        </w:rPr>
      </w:pPr>
      <w:r w:rsidRPr="00663D28">
        <w:rPr>
          <w:b w:val="0"/>
          <w:sz w:val="24"/>
          <w:szCs w:val="24"/>
        </w:rPr>
        <w:t>устанавливать соответствие поделки натуральному образцу;</w:t>
      </w:r>
    </w:p>
    <w:p w:rsidR="00FE3BEB" w:rsidRPr="00663D28" w:rsidRDefault="00FE3BEB" w:rsidP="00FE3BEB">
      <w:pPr>
        <w:pStyle w:val="30"/>
        <w:numPr>
          <w:ilvl w:val="0"/>
          <w:numId w:val="5"/>
        </w:numPr>
        <w:shd w:val="clear" w:color="auto" w:fill="auto"/>
        <w:spacing w:line="240" w:lineRule="auto"/>
        <w:jc w:val="left"/>
        <w:rPr>
          <w:b w:val="0"/>
          <w:sz w:val="24"/>
          <w:szCs w:val="24"/>
        </w:rPr>
      </w:pPr>
      <w:r w:rsidRPr="00663D28">
        <w:rPr>
          <w:b w:val="0"/>
          <w:sz w:val="24"/>
          <w:szCs w:val="24"/>
        </w:rPr>
        <w:t>повторять показанные учителем приёмы выполнения работы;</w:t>
      </w:r>
    </w:p>
    <w:p w:rsidR="00FE3BEB" w:rsidRPr="00663D28" w:rsidRDefault="00FE3BEB" w:rsidP="00FE3BEB">
      <w:pPr>
        <w:pStyle w:val="30"/>
        <w:numPr>
          <w:ilvl w:val="0"/>
          <w:numId w:val="5"/>
        </w:numPr>
        <w:shd w:val="clear" w:color="auto" w:fill="auto"/>
        <w:spacing w:line="240" w:lineRule="auto"/>
        <w:jc w:val="left"/>
        <w:rPr>
          <w:sz w:val="24"/>
          <w:szCs w:val="24"/>
        </w:rPr>
      </w:pPr>
      <w:r w:rsidRPr="00663D28">
        <w:rPr>
          <w:b w:val="0"/>
          <w:sz w:val="24"/>
          <w:szCs w:val="24"/>
        </w:rPr>
        <w:t>выполнять простейшие операции по устной инструкции учителя.</w:t>
      </w:r>
    </w:p>
    <w:p w:rsidR="00FE3BEB" w:rsidRPr="00663D28" w:rsidRDefault="00FE3BEB" w:rsidP="00FE3BEB">
      <w:pPr>
        <w:pStyle w:val="30"/>
        <w:shd w:val="clear" w:color="auto" w:fill="auto"/>
        <w:spacing w:line="240" w:lineRule="auto"/>
        <w:ind w:left="708" w:firstLine="0"/>
        <w:jc w:val="left"/>
        <w:rPr>
          <w:sz w:val="24"/>
          <w:szCs w:val="24"/>
        </w:rPr>
      </w:pPr>
      <w:r w:rsidRPr="00663D28">
        <w:rPr>
          <w:sz w:val="24"/>
          <w:szCs w:val="24"/>
        </w:rPr>
        <w:t>Достаточный уровень</w:t>
      </w:r>
    </w:p>
    <w:p w:rsidR="00FE3BEB" w:rsidRPr="00663D28" w:rsidRDefault="00FE3BEB" w:rsidP="00FE3BEB">
      <w:pPr>
        <w:pStyle w:val="30"/>
        <w:shd w:val="clear" w:color="auto" w:fill="auto"/>
        <w:spacing w:line="240" w:lineRule="auto"/>
        <w:ind w:left="708" w:firstLine="0"/>
        <w:jc w:val="left"/>
        <w:rPr>
          <w:b w:val="0"/>
          <w:sz w:val="24"/>
          <w:szCs w:val="24"/>
        </w:rPr>
      </w:pPr>
      <w:r w:rsidRPr="00663D28">
        <w:rPr>
          <w:b w:val="0"/>
          <w:i/>
          <w:sz w:val="24"/>
          <w:szCs w:val="24"/>
        </w:rPr>
        <w:t>Учащиеся должны знать:</w:t>
      </w:r>
    </w:p>
    <w:p w:rsidR="00FE3BEB" w:rsidRPr="00663D28" w:rsidRDefault="00FE3BEB" w:rsidP="00FE3BEB">
      <w:pPr>
        <w:pStyle w:val="30"/>
        <w:numPr>
          <w:ilvl w:val="0"/>
          <w:numId w:val="6"/>
        </w:numPr>
        <w:shd w:val="clear" w:color="auto" w:fill="auto"/>
        <w:spacing w:line="240" w:lineRule="auto"/>
        <w:jc w:val="left"/>
        <w:rPr>
          <w:b w:val="0"/>
          <w:sz w:val="24"/>
          <w:szCs w:val="24"/>
        </w:rPr>
      </w:pPr>
      <w:r w:rsidRPr="00663D28">
        <w:rPr>
          <w:b w:val="0"/>
          <w:sz w:val="24"/>
          <w:szCs w:val="24"/>
        </w:rPr>
        <w:t>названия основных материалов для поделок и их свойства;</w:t>
      </w:r>
    </w:p>
    <w:p w:rsidR="00FE3BEB" w:rsidRPr="00663D28" w:rsidRDefault="00FE3BEB" w:rsidP="00FE3BEB">
      <w:pPr>
        <w:pStyle w:val="30"/>
        <w:numPr>
          <w:ilvl w:val="0"/>
          <w:numId w:val="6"/>
        </w:numPr>
        <w:shd w:val="clear" w:color="auto" w:fill="auto"/>
        <w:spacing w:line="240" w:lineRule="auto"/>
        <w:jc w:val="left"/>
        <w:rPr>
          <w:b w:val="0"/>
          <w:sz w:val="24"/>
          <w:szCs w:val="24"/>
        </w:rPr>
      </w:pPr>
      <w:r w:rsidRPr="00663D28">
        <w:rPr>
          <w:b w:val="0"/>
          <w:sz w:val="24"/>
          <w:szCs w:val="24"/>
        </w:rPr>
        <w:t>возможности использования изученных материалов;</w:t>
      </w:r>
    </w:p>
    <w:p w:rsidR="00FE3BEB" w:rsidRPr="00663D28" w:rsidRDefault="00FE3BEB" w:rsidP="00FE3BEB">
      <w:pPr>
        <w:pStyle w:val="30"/>
        <w:numPr>
          <w:ilvl w:val="0"/>
          <w:numId w:val="6"/>
        </w:numPr>
        <w:shd w:val="clear" w:color="auto" w:fill="auto"/>
        <w:spacing w:line="240" w:lineRule="auto"/>
        <w:jc w:val="left"/>
        <w:rPr>
          <w:b w:val="0"/>
          <w:sz w:val="24"/>
          <w:szCs w:val="24"/>
        </w:rPr>
      </w:pPr>
      <w:r w:rsidRPr="00663D28">
        <w:rPr>
          <w:b w:val="0"/>
          <w:sz w:val="24"/>
          <w:szCs w:val="24"/>
        </w:rPr>
        <w:t>название объектов работы;</w:t>
      </w:r>
    </w:p>
    <w:p w:rsidR="00FE3BEB" w:rsidRPr="00663D28" w:rsidRDefault="00FE3BEB" w:rsidP="00FE3BEB">
      <w:pPr>
        <w:pStyle w:val="30"/>
        <w:numPr>
          <w:ilvl w:val="0"/>
          <w:numId w:val="6"/>
        </w:numPr>
        <w:shd w:val="clear" w:color="auto" w:fill="auto"/>
        <w:spacing w:line="240" w:lineRule="auto"/>
        <w:jc w:val="left"/>
        <w:rPr>
          <w:b w:val="0"/>
          <w:i/>
          <w:sz w:val="24"/>
          <w:szCs w:val="24"/>
        </w:rPr>
      </w:pPr>
      <w:r w:rsidRPr="00663D28">
        <w:rPr>
          <w:b w:val="0"/>
          <w:sz w:val="24"/>
          <w:szCs w:val="24"/>
        </w:rPr>
        <w:t>названия инструментов, используемых для выполнения поделок из различных материалов.</w:t>
      </w:r>
    </w:p>
    <w:p w:rsidR="00FE3BEB" w:rsidRPr="00663D28" w:rsidRDefault="00FE3BEB" w:rsidP="00FE3BEB">
      <w:pPr>
        <w:pStyle w:val="30"/>
        <w:shd w:val="clear" w:color="auto" w:fill="auto"/>
        <w:spacing w:line="240" w:lineRule="auto"/>
        <w:ind w:left="708" w:firstLine="0"/>
        <w:jc w:val="left"/>
        <w:rPr>
          <w:b w:val="0"/>
          <w:sz w:val="24"/>
          <w:szCs w:val="24"/>
        </w:rPr>
      </w:pPr>
      <w:r w:rsidRPr="00663D28">
        <w:rPr>
          <w:b w:val="0"/>
          <w:i/>
          <w:sz w:val="24"/>
          <w:szCs w:val="24"/>
        </w:rPr>
        <w:t>Учащиеся должны уметь:</w:t>
      </w:r>
    </w:p>
    <w:p w:rsidR="00FE3BEB" w:rsidRPr="00663D28" w:rsidRDefault="00FE3BEB" w:rsidP="00FE3BEB">
      <w:pPr>
        <w:pStyle w:val="30"/>
        <w:numPr>
          <w:ilvl w:val="0"/>
          <w:numId w:val="7"/>
        </w:numPr>
        <w:shd w:val="clear" w:color="auto" w:fill="auto"/>
        <w:spacing w:line="240" w:lineRule="auto"/>
        <w:jc w:val="left"/>
        <w:rPr>
          <w:b w:val="0"/>
          <w:sz w:val="24"/>
          <w:szCs w:val="24"/>
        </w:rPr>
      </w:pPr>
      <w:r w:rsidRPr="00663D28">
        <w:rPr>
          <w:b w:val="0"/>
          <w:sz w:val="24"/>
          <w:szCs w:val="24"/>
        </w:rPr>
        <w:t>выбирать и называть операции, специфические для данного материала;</w:t>
      </w:r>
    </w:p>
    <w:p w:rsidR="00FE3BEB" w:rsidRPr="00663D28" w:rsidRDefault="00FE3BEB" w:rsidP="00FE3BEB">
      <w:pPr>
        <w:pStyle w:val="30"/>
        <w:numPr>
          <w:ilvl w:val="0"/>
          <w:numId w:val="7"/>
        </w:numPr>
        <w:shd w:val="clear" w:color="auto" w:fill="auto"/>
        <w:spacing w:line="240" w:lineRule="auto"/>
        <w:jc w:val="left"/>
        <w:rPr>
          <w:b w:val="0"/>
          <w:sz w:val="24"/>
          <w:szCs w:val="24"/>
        </w:rPr>
      </w:pPr>
      <w:r w:rsidRPr="00663D28">
        <w:rPr>
          <w:b w:val="0"/>
          <w:sz w:val="24"/>
          <w:szCs w:val="24"/>
        </w:rPr>
        <w:t>самостоятельно организовывать свои действия с опорой на образец поделки, натуральный образец, предметную карту;</w:t>
      </w:r>
    </w:p>
    <w:p w:rsidR="00FE3BEB" w:rsidRPr="00663D28" w:rsidRDefault="00FE3BEB" w:rsidP="00FE3BEB">
      <w:pPr>
        <w:pStyle w:val="30"/>
        <w:numPr>
          <w:ilvl w:val="0"/>
          <w:numId w:val="7"/>
        </w:numPr>
        <w:shd w:val="clear" w:color="auto" w:fill="auto"/>
        <w:spacing w:line="240" w:lineRule="auto"/>
        <w:jc w:val="left"/>
        <w:rPr>
          <w:b w:val="0"/>
          <w:sz w:val="24"/>
          <w:szCs w:val="24"/>
        </w:rPr>
      </w:pPr>
      <w:r w:rsidRPr="00663D28">
        <w:rPr>
          <w:b w:val="0"/>
          <w:sz w:val="24"/>
          <w:szCs w:val="24"/>
        </w:rPr>
        <w:t>составлять простейший эскиз (как элемент планирования);</w:t>
      </w:r>
    </w:p>
    <w:p w:rsidR="00FE3BEB" w:rsidRPr="00663D28" w:rsidRDefault="00FE3BEB" w:rsidP="00FE3BEB">
      <w:pPr>
        <w:pStyle w:val="30"/>
        <w:numPr>
          <w:ilvl w:val="0"/>
          <w:numId w:val="7"/>
        </w:numPr>
        <w:shd w:val="clear" w:color="auto" w:fill="auto"/>
        <w:spacing w:line="240" w:lineRule="auto"/>
        <w:jc w:val="left"/>
        <w:rPr>
          <w:sz w:val="24"/>
          <w:szCs w:val="24"/>
        </w:rPr>
      </w:pPr>
      <w:r w:rsidRPr="00663D28">
        <w:rPr>
          <w:b w:val="0"/>
          <w:sz w:val="24"/>
          <w:szCs w:val="24"/>
        </w:rPr>
        <w:t>делать отчёт о выполненной работе.</w:t>
      </w:r>
    </w:p>
    <w:p w:rsidR="00FE3BEB" w:rsidRPr="00FE3BEB" w:rsidRDefault="00FE3BEB" w:rsidP="00FE3BEB">
      <w:pPr>
        <w:spacing w:after="0"/>
        <w:rPr>
          <w:rFonts w:ascii="Times New Roman" w:hAnsi="Times New Roman" w:cs="Times New Roman"/>
          <w:sz w:val="24"/>
          <w:szCs w:val="24"/>
        </w:rPr>
      </w:pPr>
    </w:p>
    <w:p w:rsidR="0006002A" w:rsidRPr="00663D28" w:rsidRDefault="0006002A" w:rsidP="0006002A">
      <w:pPr>
        <w:pStyle w:val="a6"/>
        <w:numPr>
          <w:ilvl w:val="0"/>
          <w:numId w:val="3"/>
        </w:numPr>
        <w:spacing w:after="0"/>
        <w:rPr>
          <w:rFonts w:ascii="Times New Roman" w:hAnsi="Times New Roman" w:cs="Times New Roman"/>
          <w:b/>
          <w:sz w:val="24"/>
          <w:szCs w:val="24"/>
        </w:rPr>
      </w:pPr>
      <w:r w:rsidRPr="0006002A">
        <w:rPr>
          <w:rFonts w:ascii="Times New Roman" w:hAnsi="Times New Roman" w:cs="Times New Roman"/>
          <w:b/>
          <w:bCs/>
          <w:sz w:val="24"/>
          <w:szCs w:val="24"/>
        </w:rPr>
        <w:t>Тематическое планирование</w:t>
      </w:r>
    </w:p>
    <w:p w:rsidR="00663D28" w:rsidRPr="0006002A" w:rsidRDefault="00663D28" w:rsidP="00663D28">
      <w:pPr>
        <w:pStyle w:val="a6"/>
        <w:spacing w:after="0"/>
        <w:rPr>
          <w:rFonts w:ascii="Times New Roman" w:hAnsi="Times New Roman" w:cs="Times New Roman"/>
          <w:b/>
          <w:sz w:val="24"/>
          <w:szCs w:val="24"/>
        </w:rPr>
      </w:pPr>
    </w:p>
    <w:tbl>
      <w:tblPr>
        <w:tblW w:w="5000" w:type="pct"/>
        <w:shd w:val="clear" w:color="auto" w:fill="FFFFFF"/>
        <w:tblLayout w:type="fixed"/>
        <w:tblCellMar>
          <w:top w:w="105" w:type="dxa"/>
          <w:left w:w="105" w:type="dxa"/>
          <w:bottom w:w="105" w:type="dxa"/>
          <w:right w:w="105" w:type="dxa"/>
        </w:tblCellMar>
        <w:tblLook w:val="04A0"/>
      </w:tblPr>
      <w:tblGrid>
        <w:gridCol w:w="6353"/>
        <w:gridCol w:w="850"/>
        <w:gridCol w:w="850"/>
        <w:gridCol w:w="710"/>
        <w:gridCol w:w="812"/>
      </w:tblGrid>
      <w:tr w:rsidR="00511AA5" w:rsidRPr="0004619B" w:rsidTr="00511AA5">
        <w:trPr>
          <w:trHeight w:val="438"/>
        </w:trPr>
        <w:tc>
          <w:tcPr>
            <w:tcW w:w="3317"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Наименование разделов и тем</w:t>
            </w:r>
          </w:p>
        </w:tc>
        <w:tc>
          <w:tcPr>
            <w:tcW w:w="44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Всего  часов</w:t>
            </w:r>
          </w:p>
        </w:tc>
        <w:tc>
          <w:tcPr>
            <w:tcW w:w="1239" w:type="pct"/>
            <w:gridSpan w:val="3"/>
            <w:tcBorders>
              <w:top w:val="single" w:sz="6" w:space="0" w:color="00000A"/>
              <w:left w:val="single" w:sz="6" w:space="0" w:color="00000A"/>
              <w:bottom w:val="single" w:sz="4" w:space="0" w:color="auto"/>
              <w:right w:val="single" w:sz="6" w:space="0" w:color="00000A"/>
            </w:tcBorders>
            <w:shd w:val="clear" w:color="auto" w:fill="FFFFFF"/>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 xml:space="preserve">В том числе </w:t>
            </w:r>
            <w:proofErr w:type="gramStart"/>
            <w:r w:rsidRPr="0004619B">
              <w:rPr>
                <w:rFonts w:ascii="Times New Roman" w:hAnsi="Times New Roman" w:cs="Times New Roman"/>
                <w:sz w:val="24"/>
                <w:szCs w:val="24"/>
              </w:rPr>
              <w:t>на</w:t>
            </w:r>
            <w:proofErr w:type="gramEnd"/>
            <w:r w:rsidRPr="0004619B">
              <w:rPr>
                <w:rFonts w:ascii="Times New Roman" w:hAnsi="Times New Roman" w:cs="Times New Roman"/>
                <w:sz w:val="24"/>
                <w:szCs w:val="24"/>
              </w:rPr>
              <w:t>:</w:t>
            </w:r>
          </w:p>
        </w:tc>
      </w:tr>
      <w:tr w:rsidR="00511AA5" w:rsidRPr="0004619B" w:rsidTr="00511AA5">
        <w:trPr>
          <w:trHeight w:val="88"/>
        </w:trPr>
        <w:tc>
          <w:tcPr>
            <w:tcW w:w="3317"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11AA5" w:rsidRPr="0004619B" w:rsidRDefault="00511AA5">
            <w:pPr>
              <w:spacing w:after="0" w:line="240" w:lineRule="auto"/>
              <w:rPr>
                <w:rFonts w:ascii="Times New Roman" w:hAnsi="Times New Roman" w:cs="Times New Roman"/>
                <w:sz w:val="24"/>
                <w:szCs w:val="24"/>
              </w:rPr>
            </w:pPr>
          </w:p>
        </w:tc>
        <w:tc>
          <w:tcPr>
            <w:tcW w:w="44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11AA5" w:rsidRPr="0004619B" w:rsidRDefault="00511AA5">
            <w:pPr>
              <w:spacing w:after="0" w:line="240" w:lineRule="auto"/>
              <w:rPr>
                <w:rFonts w:ascii="Times New Roman" w:hAnsi="Times New Roman" w:cs="Times New Roman"/>
                <w:sz w:val="24"/>
                <w:szCs w:val="24"/>
              </w:rPr>
            </w:pPr>
          </w:p>
        </w:tc>
        <w:tc>
          <w:tcPr>
            <w:tcW w:w="444" w:type="pct"/>
            <w:tcBorders>
              <w:top w:val="single" w:sz="4" w:space="0" w:color="auto"/>
              <w:left w:val="single" w:sz="6" w:space="0" w:color="00000A"/>
              <w:bottom w:val="nil"/>
              <w:right w:val="single" w:sz="6" w:space="0" w:color="00000A"/>
            </w:tcBorders>
            <w:shd w:val="clear" w:color="auto" w:fill="FFFFFF"/>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уроки</w:t>
            </w:r>
          </w:p>
        </w:tc>
        <w:tc>
          <w:tcPr>
            <w:tcW w:w="371" w:type="pct"/>
            <w:tcBorders>
              <w:top w:val="single" w:sz="4" w:space="0" w:color="auto"/>
              <w:left w:val="single" w:sz="6" w:space="0" w:color="00000A"/>
              <w:bottom w:val="nil"/>
              <w:right w:val="single" w:sz="6" w:space="0" w:color="00000A"/>
            </w:tcBorders>
            <w:shd w:val="clear" w:color="auto" w:fill="FFFFFF"/>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экскурсии</w:t>
            </w:r>
          </w:p>
        </w:tc>
        <w:tc>
          <w:tcPr>
            <w:tcW w:w="424" w:type="pct"/>
            <w:tcBorders>
              <w:top w:val="single" w:sz="4" w:space="0" w:color="auto"/>
              <w:left w:val="single" w:sz="6" w:space="0" w:color="00000A"/>
              <w:bottom w:val="nil"/>
              <w:right w:val="single" w:sz="6" w:space="0" w:color="00000A"/>
            </w:tcBorders>
            <w:shd w:val="clear" w:color="auto" w:fill="FFFFFF"/>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контрольные работы</w:t>
            </w:r>
          </w:p>
        </w:tc>
      </w:tr>
      <w:tr w:rsidR="00511AA5" w:rsidRPr="0004619B" w:rsidTr="00511AA5">
        <w:trPr>
          <w:trHeight w:val="70"/>
        </w:trPr>
        <w:tc>
          <w:tcPr>
            <w:tcW w:w="3317"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11AA5" w:rsidRPr="0004619B" w:rsidRDefault="00511AA5">
            <w:pPr>
              <w:spacing w:after="0" w:line="240" w:lineRule="auto"/>
              <w:rPr>
                <w:rFonts w:ascii="Times New Roman" w:hAnsi="Times New Roman" w:cs="Times New Roman"/>
                <w:sz w:val="24"/>
                <w:szCs w:val="24"/>
              </w:rPr>
            </w:pPr>
          </w:p>
        </w:tc>
        <w:tc>
          <w:tcPr>
            <w:tcW w:w="44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11AA5" w:rsidRPr="0004619B" w:rsidRDefault="00511AA5">
            <w:pPr>
              <w:spacing w:after="0" w:line="240" w:lineRule="auto"/>
              <w:rPr>
                <w:rFonts w:ascii="Times New Roman" w:hAnsi="Times New Roman" w:cs="Times New Roman"/>
                <w:sz w:val="24"/>
                <w:szCs w:val="24"/>
              </w:rPr>
            </w:pPr>
          </w:p>
        </w:tc>
        <w:tc>
          <w:tcPr>
            <w:tcW w:w="444" w:type="pc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11AA5" w:rsidRPr="0004619B" w:rsidRDefault="00511AA5">
            <w:pPr>
              <w:spacing w:after="0"/>
              <w:rPr>
                <w:rFonts w:ascii="Times New Roman" w:hAnsi="Times New Roman" w:cs="Times New Roman"/>
                <w:sz w:val="24"/>
                <w:szCs w:val="24"/>
              </w:rPr>
            </w:pPr>
          </w:p>
        </w:tc>
        <w:tc>
          <w:tcPr>
            <w:tcW w:w="371" w:type="pc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11AA5" w:rsidRPr="0004619B" w:rsidRDefault="00511AA5">
            <w:pPr>
              <w:spacing w:after="0"/>
              <w:rPr>
                <w:rFonts w:ascii="Times New Roman" w:hAnsi="Times New Roman" w:cs="Times New Roman"/>
                <w:sz w:val="24"/>
                <w:szCs w:val="24"/>
              </w:rPr>
            </w:pPr>
          </w:p>
        </w:tc>
        <w:tc>
          <w:tcPr>
            <w:tcW w:w="424" w:type="pct"/>
            <w:tcBorders>
              <w:top w:val="nil"/>
              <w:left w:val="single" w:sz="6" w:space="0" w:color="00000A"/>
              <w:bottom w:val="single" w:sz="6" w:space="0" w:color="00000A"/>
              <w:right w:val="single" w:sz="6" w:space="0" w:color="00000A"/>
            </w:tcBorders>
            <w:shd w:val="clear" w:color="auto" w:fill="FFFFFF"/>
          </w:tcPr>
          <w:p w:rsidR="00511AA5" w:rsidRPr="0004619B" w:rsidRDefault="00511AA5">
            <w:pPr>
              <w:spacing w:after="0"/>
              <w:rPr>
                <w:rFonts w:ascii="Times New Roman" w:hAnsi="Times New Roman" w:cs="Times New Roman"/>
                <w:sz w:val="24"/>
                <w:szCs w:val="24"/>
              </w:rPr>
            </w:pPr>
          </w:p>
        </w:tc>
      </w:tr>
      <w:tr w:rsidR="00511AA5" w:rsidRPr="0004619B" w:rsidTr="00511AA5">
        <w:trPr>
          <w:trHeight w:val="3388"/>
        </w:trPr>
        <w:tc>
          <w:tcPr>
            <w:tcW w:w="331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11AA5" w:rsidRPr="0004619B" w:rsidRDefault="00511AA5">
            <w:pPr>
              <w:tabs>
                <w:tab w:val="left" w:pos="3119"/>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4619B">
              <w:rPr>
                <w:rFonts w:ascii="Times New Roman" w:hAnsi="Times New Roman" w:cs="Times New Roman"/>
                <w:b/>
                <w:sz w:val="24"/>
                <w:szCs w:val="24"/>
              </w:rPr>
              <w:lastRenderedPageBreak/>
              <w:t xml:space="preserve">Работа с глиной и пластилином </w:t>
            </w:r>
          </w:p>
          <w:tbl>
            <w:tblPr>
              <w:tblStyle w:val="2"/>
              <w:tblW w:w="99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0"/>
            </w:tblGrid>
            <w:tr w:rsidR="00511AA5" w:rsidRPr="0004619B" w:rsidTr="00511AA5">
              <w:trPr>
                <w:trHeight w:val="405"/>
              </w:trPr>
              <w:tc>
                <w:tcPr>
                  <w:tcW w:w="9930" w:type="dxa"/>
                  <w:hideMark/>
                </w:tcPr>
                <w:p w:rsidR="00511AA5" w:rsidRPr="0004619B" w:rsidRDefault="00511AA5" w:rsidP="008C5B63">
                  <w:pPr>
                    <w:rPr>
                      <w:rFonts w:ascii="Times New Roman" w:hAnsi="Times New Roman" w:cs="Times New Roman"/>
                      <w:sz w:val="24"/>
                      <w:szCs w:val="24"/>
                    </w:rPr>
                  </w:pPr>
                  <w:r w:rsidRPr="0004619B">
                    <w:rPr>
                      <w:rFonts w:ascii="Times New Roman" w:eastAsia="Times New Roman" w:hAnsi="Times New Roman" w:cs="Times New Roman"/>
                      <w:sz w:val="24"/>
                      <w:szCs w:val="24"/>
                    </w:rPr>
                    <w:t>Складывание из вылепленных деталей башни, дома.</w:t>
                  </w:r>
                </w:p>
              </w:tc>
            </w:tr>
            <w:tr w:rsidR="00511AA5" w:rsidRPr="0004619B" w:rsidTr="00511AA5">
              <w:trPr>
                <w:trHeight w:val="405"/>
              </w:trPr>
              <w:tc>
                <w:tcPr>
                  <w:tcW w:w="9930" w:type="dxa"/>
                  <w:hideMark/>
                </w:tcPr>
                <w:p w:rsidR="00511AA5" w:rsidRPr="0004619B" w:rsidRDefault="00511AA5" w:rsidP="008C5B63">
                  <w:pPr>
                    <w:rPr>
                      <w:rFonts w:ascii="Times New Roman" w:hAnsi="Times New Roman" w:cs="Times New Roman"/>
                      <w:sz w:val="24"/>
                      <w:szCs w:val="24"/>
                    </w:rPr>
                  </w:pPr>
                  <w:r w:rsidRPr="0004619B">
                    <w:rPr>
                      <w:rFonts w:ascii="Times New Roman" w:hAnsi="Times New Roman" w:cs="Times New Roman"/>
                      <w:sz w:val="24"/>
                      <w:szCs w:val="24"/>
                    </w:rPr>
                    <w:t>Лепка столярных инструментов (киянки, рубанка, молотка)</w:t>
                  </w:r>
                </w:p>
              </w:tc>
            </w:tr>
          </w:tbl>
          <w:p w:rsidR="00511AA5" w:rsidRPr="0004619B" w:rsidRDefault="00511AA5" w:rsidP="008C5B63">
            <w:pPr>
              <w:spacing w:after="0"/>
              <w:rPr>
                <w:rFonts w:ascii="Times New Roman" w:eastAsia="Times New Roman" w:hAnsi="Times New Roman" w:cs="Times New Roman"/>
                <w:sz w:val="24"/>
                <w:szCs w:val="24"/>
              </w:rPr>
            </w:pPr>
            <w:r w:rsidRPr="0004619B">
              <w:rPr>
                <w:rFonts w:ascii="Times New Roman" w:hAnsi="Times New Roman" w:cs="Times New Roman"/>
                <w:sz w:val="24"/>
                <w:szCs w:val="24"/>
              </w:rPr>
              <w:t>Лепка предметов цилиндрической формы: стакана для карандашей, кружки Лепка с натуры и по представлению чайной посуды (чайника для заварки, чашек с блюдцем) Лепка по представлению свободных композиций: «Колобок и лиса» Лепка по представлению свободных композиций: «Маша и медведь»,  «Лиса и журавль»</w:t>
            </w:r>
          </w:p>
        </w:tc>
        <w:tc>
          <w:tcPr>
            <w:tcW w:w="4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6</w:t>
            </w:r>
          </w:p>
        </w:tc>
        <w:tc>
          <w:tcPr>
            <w:tcW w:w="4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6</w:t>
            </w: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AA5" w:rsidRPr="0004619B" w:rsidRDefault="00511AA5">
            <w:pPr>
              <w:spacing w:after="0"/>
              <w:rPr>
                <w:rFonts w:ascii="Times New Roman" w:hAnsi="Times New Roman" w:cs="Times New Roman"/>
                <w:sz w:val="24"/>
                <w:szCs w:val="24"/>
              </w:rPr>
            </w:pPr>
          </w:p>
        </w:tc>
        <w:tc>
          <w:tcPr>
            <w:tcW w:w="424" w:type="pct"/>
            <w:tcBorders>
              <w:top w:val="single" w:sz="6" w:space="0" w:color="00000A"/>
              <w:left w:val="single" w:sz="6" w:space="0" w:color="00000A"/>
              <w:bottom w:val="single" w:sz="6" w:space="0" w:color="00000A"/>
              <w:right w:val="single" w:sz="6" w:space="0" w:color="00000A"/>
            </w:tcBorders>
            <w:shd w:val="clear" w:color="auto" w:fill="FFFFFF"/>
          </w:tcPr>
          <w:p w:rsidR="00511AA5" w:rsidRPr="0004619B" w:rsidRDefault="00511AA5">
            <w:pPr>
              <w:spacing w:after="0"/>
              <w:rPr>
                <w:rFonts w:ascii="Times New Roman" w:hAnsi="Times New Roman" w:cs="Times New Roman"/>
                <w:sz w:val="24"/>
                <w:szCs w:val="24"/>
              </w:rPr>
            </w:pPr>
          </w:p>
        </w:tc>
      </w:tr>
      <w:tr w:rsidR="00511AA5" w:rsidRPr="0004619B" w:rsidTr="00511AA5">
        <w:trPr>
          <w:trHeight w:val="415"/>
        </w:trPr>
        <w:tc>
          <w:tcPr>
            <w:tcW w:w="331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11AA5" w:rsidRPr="0004619B" w:rsidRDefault="00511AA5">
            <w:pPr>
              <w:tabs>
                <w:tab w:val="left" w:pos="3119"/>
              </w:tabs>
              <w:autoSpaceDE w:val="0"/>
              <w:autoSpaceDN w:val="0"/>
              <w:adjustRightInd w:val="0"/>
              <w:spacing w:after="0" w:line="240" w:lineRule="auto"/>
              <w:ind w:firstLine="708"/>
              <w:jc w:val="both"/>
              <w:rPr>
                <w:rFonts w:ascii="Times New Roman" w:hAnsi="Times New Roman" w:cs="Times New Roman"/>
                <w:sz w:val="24"/>
                <w:szCs w:val="24"/>
              </w:rPr>
            </w:pPr>
            <w:r w:rsidRPr="0004619B">
              <w:rPr>
                <w:rFonts w:ascii="Times New Roman" w:hAnsi="Times New Roman" w:cs="Times New Roman"/>
                <w:b/>
                <w:sz w:val="24"/>
                <w:szCs w:val="24"/>
              </w:rPr>
              <w:t>Работа с природными материалами</w:t>
            </w:r>
            <w:r w:rsidRPr="0004619B">
              <w:rPr>
                <w:rFonts w:ascii="Times New Roman" w:hAnsi="Times New Roman" w:cs="Times New Roman"/>
                <w:sz w:val="24"/>
                <w:szCs w:val="24"/>
              </w:rPr>
              <w:t xml:space="preserve"> </w:t>
            </w:r>
          </w:p>
          <w:p w:rsidR="00511AA5" w:rsidRPr="0004619B" w:rsidRDefault="00511AA5" w:rsidP="008C5B63">
            <w:pPr>
              <w:tabs>
                <w:tab w:val="left" w:pos="3119"/>
              </w:tabs>
              <w:autoSpaceDE w:val="0"/>
              <w:autoSpaceDN w:val="0"/>
              <w:adjustRightInd w:val="0"/>
              <w:spacing w:after="0" w:line="240" w:lineRule="auto"/>
              <w:jc w:val="both"/>
              <w:rPr>
                <w:rFonts w:ascii="Times New Roman" w:hAnsi="Times New Roman" w:cs="Times New Roman"/>
                <w:sz w:val="24"/>
                <w:szCs w:val="24"/>
              </w:rPr>
            </w:pPr>
            <w:r w:rsidRPr="0004619B">
              <w:rPr>
                <w:rFonts w:ascii="Times New Roman" w:hAnsi="Times New Roman" w:cs="Times New Roman"/>
                <w:sz w:val="24"/>
                <w:szCs w:val="24"/>
              </w:rPr>
              <w:t>Экскурсия в природу с целью сбора природного материала. Изготовление по образцу зайца из засушенных листьев крылаток. Изготовление рыбки из чешуек шишки ели с применением цветной бумаги (по образцу).</w:t>
            </w:r>
          </w:p>
          <w:p w:rsidR="00511AA5" w:rsidRPr="0004619B" w:rsidRDefault="00511AA5" w:rsidP="008C5B63">
            <w:pPr>
              <w:tabs>
                <w:tab w:val="left" w:pos="3119"/>
              </w:tabs>
              <w:autoSpaceDE w:val="0"/>
              <w:autoSpaceDN w:val="0"/>
              <w:adjustRightInd w:val="0"/>
              <w:spacing w:after="0" w:line="240" w:lineRule="auto"/>
              <w:jc w:val="both"/>
              <w:rPr>
                <w:rFonts w:ascii="Times New Roman" w:hAnsi="Times New Roman" w:cs="Times New Roman"/>
                <w:b/>
                <w:sz w:val="24"/>
                <w:szCs w:val="24"/>
              </w:rPr>
            </w:pPr>
            <w:r w:rsidRPr="0004619B">
              <w:rPr>
                <w:rFonts w:ascii="Times New Roman" w:hAnsi="Times New Roman" w:cs="Times New Roman"/>
                <w:sz w:val="24"/>
                <w:szCs w:val="24"/>
              </w:rPr>
              <w:t xml:space="preserve"> Изготовление узора в круге из чешуек ели. Украшение декоративной тарелки.</w:t>
            </w:r>
          </w:p>
        </w:tc>
        <w:tc>
          <w:tcPr>
            <w:tcW w:w="4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4</w:t>
            </w:r>
          </w:p>
        </w:tc>
        <w:tc>
          <w:tcPr>
            <w:tcW w:w="4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3</w:t>
            </w: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1</w:t>
            </w:r>
          </w:p>
        </w:tc>
        <w:tc>
          <w:tcPr>
            <w:tcW w:w="424" w:type="pct"/>
            <w:tcBorders>
              <w:top w:val="single" w:sz="6" w:space="0" w:color="00000A"/>
              <w:left w:val="single" w:sz="6" w:space="0" w:color="00000A"/>
              <w:bottom w:val="single" w:sz="6" w:space="0" w:color="00000A"/>
              <w:right w:val="single" w:sz="6" w:space="0" w:color="00000A"/>
            </w:tcBorders>
            <w:shd w:val="clear" w:color="auto" w:fill="FFFFFF"/>
          </w:tcPr>
          <w:p w:rsidR="00511AA5" w:rsidRPr="0004619B" w:rsidRDefault="00511AA5">
            <w:pPr>
              <w:spacing w:after="0"/>
              <w:rPr>
                <w:rFonts w:ascii="Times New Roman" w:hAnsi="Times New Roman" w:cs="Times New Roman"/>
                <w:sz w:val="24"/>
                <w:szCs w:val="24"/>
              </w:rPr>
            </w:pPr>
          </w:p>
        </w:tc>
      </w:tr>
      <w:tr w:rsidR="00511AA5" w:rsidRPr="0004619B" w:rsidTr="00511AA5">
        <w:trPr>
          <w:trHeight w:val="415"/>
        </w:trPr>
        <w:tc>
          <w:tcPr>
            <w:tcW w:w="331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11AA5" w:rsidRPr="0004619B" w:rsidRDefault="00511AA5">
            <w:pPr>
              <w:tabs>
                <w:tab w:val="left" w:pos="3119"/>
              </w:tabs>
              <w:autoSpaceDE w:val="0"/>
              <w:autoSpaceDN w:val="0"/>
              <w:adjustRightInd w:val="0"/>
              <w:spacing w:after="0" w:line="240" w:lineRule="auto"/>
              <w:ind w:firstLine="708"/>
              <w:jc w:val="both"/>
              <w:rPr>
                <w:rFonts w:ascii="Times New Roman" w:hAnsi="Times New Roman" w:cs="Times New Roman"/>
                <w:sz w:val="24"/>
                <w:szCs w:val="24"/>
              </w:rPr>
            </w:pPr>
            <w:r w:rsidRPr="0004619B">
              <w:rPr>
                <w:rFonts w:ascii="Times New Roman" w:hAnsi="Times New Roman" w:cs="Times New Roman"/>
                <w:b/>
                <w:sz w:val="24"/>
                <w:szCs w:val="24"/>
              </w:rPr>
              <w:t>Работа с бумагой и картоном</w:t>
            </w:r>
            <w:r w:rsidRPr="0004619B">
              <w:rPr>
                <w:rFonts w:ascii="Times New Roman" w:hAnsi="Times New Roman" w:cs="Times New Roman"/>
                <w:sz w:val="24"/>
                <w:szCs w:val="24"/>
              </w:rPr>
              <w:t xml:space="preserve"> </w:t>
            </w:r>
          </w:p>
          <w:p w:rsidR="00511AA5" w:rsidRPr="0004619B" w:rsidRDefault="00511AA5">
            <w:pPr>
              <w:tabs>
                <w:tab w:val="left" w:pos="3119"/>
              </w:tabs>
              <w:autoSpaceDE w:val="0"/>
              <w:autoSpaceDN w:val="0"/>
              <w:adjustRightInd w:val="0"/>
              <w:spacing w:after="0" w:line="240" w:lineRule="auto"/>
              <w:ind w:firstLine="708"/>
              <w:jc w:val="both"/>
              <w:rPr>
                <w:rFonts w:ascii="Times New Roman" w:hAnsi="Times New Roman" w:cs="Times New Roman"/>
                <w:b/>
                <w:sz w:val="24"/>
                <w:szCs w:val="24"/>
              </w:rPr>
            </w:pPr>
            <w:proofErr w:type="gramStart"/>
            <w:r w:rsidRPr="0004619B">
              <w:rPr>
                <w:rFonts w:ascii="Times New Roman" w:hAnsi="Times New Roman" w:cs="Times New Roman"/>
                <w:sz w:val="24"/>
                <w:szCs w:val="24"/>
              </w:rPr>
              <w:t>Изготовление пакета из бумаги для хранения изделий Украшение аппликацией пакета из бумаги для хранения изделий Изготовление счетного материала Изготовление закладки Изготовление из картона плоских елочных игрушек (рыбы, птицы, животные) Изготовление из плотной бумаги елочных игрушек объёмной формы: фонари, шары Изготовление закладки из тонкого картона Изготовление закладки из цветной бумаги Изготовление аппликации (грузовик, автофургон) Изготовление из бумаги и картона с использованием</w:t>
            </w:r>
            <w:proofErr w:type="gramEnd"/>
            <w:r w:rsidRPr="0004619B">
              <w:rPr>
                <w:rFonts w:ascii="Times New Roman" w:hAnsi="Times New Roman" w:cs="Times New Roman"/>
                <w:sz w:val="24"/>
                <w:szCs w:val="24"/>
              </w:rPr>
              <w:t xml:space="preserve">  </w:t>
            </w:r>
            <w:proofErr w:type="spellStart"/>
            <w:r w:rsidRPr="0004619B">
              <w:rPr>
                <w:rFonts w:ascii="Times New Roman" w:hAnsi="Times New Roman" w:cs="Times New Roman"/>
                <w:sz w:val="24"/>
                <w:szCs w:val="24"/>
              </w:rPr>
              <w:t>материалоотходов</w:t>
            </w:r>
            <w:proofErr w:type="spellEnd"/>
            <w:r w:rsidRPr="0004619B">
              <w:rPr>
                <w:rFonts w:ascii="Times New Roman" w:hAnsi="Times New Roman" w:cs="Times New Roman"/>
                <w:sz w:val="24"/>
                <w:szCs w:val="24"/>
              </w:rPr>
              <w:t xml:space="preserve"> поздравительных открыток Изготовление из бумаги и картона сувениров с использованием  </w:t>
            </w:r>
            <w:proofErr w:type="spellStart"/>
            <w:r w:rsidRPr="0004619B">
              <w:rPr>
                <w:rFonts w:ascii="Times New Roman" w:hAnsi="Times New Roman" w:cs="Times New Roman"/>
                <w:sz w:val="24"/>
                <w:szCs w:val="24"/>
              </w:rPr>
              <w:t>материалоотходов</w:t>
            </w:r>
            <w:proofErr w:type="spellEnd"/>
            <w:r w:rsidRPr="0004619B">
              <w:rPr>
                <w:rFonts w:ascii="Times New Roman" w:hAnsi="Times New Roman" w:cs="Times New Roman"/>
                <w:sz w:val="24"/>
                <w:szCs w:val="24"/>
              </w:rPr>
              <w:t xml:space="preserve"> Изготовление по образцу мебели (стол, кресло) из коробочек, картона и бархатной бумаги Изготовление по образцу плоскостной модели трёх секционного светофора Изготовление по образцу указателя «переход»</w:t>
            </w:r>
            <w:r w:rsidRPr="0004619B">
              <w:rPr>
                <w:rFonts w:ascii="Times New Roman" w:eastAsia="Times New Roman" w:hAnsi="Times New Roman" w:cs="Times New Roman"/>
                <w:sz w:val="24"/>
                <w:szCs w:val="24"/>
              </w:rPr>
              <w:t xml:space="preserve"> Изготовление по образцу коробки для оборудования рабочего места (путём складывания)</w:t>
            </w:r>
          </w:p>
        </w:tc>
        <w:tc>
          <w:tcPr>
            <w:tcW w:w="4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17</w:t>
            </w:r>
          </w:p>
        </w:tc>
        <w:tc>
          <w:tcPr>
            <w:tcW w:w="4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17</w:t>
            </w: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AA5" w:rsidRPr="0004619B" w:rsidRDefault="00511AA5">
            <w:pPr>
              <w:spacing w:after="0"/>
              <w:rPr>
                <w:rFonts w:ascii="Times New Roman" w:hAnsi="Times New Roman" w:cs="Times New Roman"/>
                <w:sz w:val="24"/>
                <w:szCs w:val="24"/>
              </w:rPr>
            </w:pPr>
          </w:p>
        </w:tc>
        <w:tc>
          <w:tcPr>
            <w:tcW w:w="424" w:type="pct"/>
            <w:tcBorders>
              <w:top w:val="single" w:sz="6" w:space="0" w:color="00000A"/>
              <w:left w:val="single" w:sz="6" w:space="0" w:color="00000A"/>
              <w:bottom w:val="single" w:sz="6" w:space="0" w:color="00000A"/>
              <w:right w:val="single" w:sz="6" w:space="0" w:color="00000A"/>
            </w:tcBorders>
            <w:shd w:val="clear" w:color="auto" w:fill="FFFFFF"/>
          </w:tcPr>
          <w:p w:rsidR="00511AA5" w:rsidRPr="0004619B" w:rsidRDefault="00511AA5">
            <w:pPr>
              <w:spacing w:after="0"/>
              <w:rPr>
                <w:rFonts w:ascii="Times New Roman" w:hAnsi="Times New Roman" w:cs="Times New Roman"/>
                <w:sz w:val="24"/>
                <w:szCs w:val="24"/>
              </w:rPr>
            </w:pPr>
          </w:p>
        </w:tc>
      </w:tr>
      <w:tr w:rsidR="00511AA5" w:rsidRPr="0004619B" w:rsidTr="00511AA5">
        <w:trPr>
          <w:trHeight w:val="415"/>
        </w:trPr>
        <w:tc>
          <w:tcPr>
            <w:tcW w:w="331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11AA5" w:rsidRPr="0004619B" w:rsidRDefault="00511AA5">
            <w:pPr>
              <w:tabs>
                <w:tab w:val="left" w:pos="3119"/>
              </w:tabs>
              <w:autoSpaceDE w:val="0"/>
              <w:autoSpaceDN w:val="0"/>
              <w:adjustRightInd w:val="0"/>
              <w:spacing w:after="0" w:line="240" w:lineRule="auto"/>
              <w:ind w:firstLine="708"/>
              <w:jc w:val="both"/>
              <w:rPr>
                <w:rFonts w:ascii="Times New Roman" w:hAnsi="Times New Roman" w:cs="Times New Roman"/>
                <w:b/>
                <w:sz w:val="24"/>
                <w:szCs w:val="24"/>
              </w:rPr>
            </w:pPr>
            <w:r w:rsidRPr="0004619B">
              <w:rPr>
                <w:rFonts w:ascii="Times New Roman" w:hAnsi="Times New Roman" w:cs="Times New Roman"/>
                <w:b/>
                <w:sz w:val="24"/>
                <w:szCs w:val="24"/>
              </w:rPr>
              <w:t>Работа с текстильным материалом</w:t>
            </w:r>
            <w:r w:rsidRPr="0004619B">
              <w:rPr>
                <w:rFonts w:ascii="Times New Roman" w:hAnsi="Times New Roman" w:cs="Times New Roman"/>
                <w:sz w:val="24"/>
                <w:szCs w:val="24"/>
              </w:rPr>
              <w:t xml:space="preserve"> Упражнения в раскрое ткани по готовой выкройке в форме квадрата или прямоугольника Составление коллекции тканей с четко выраженной лицевой и изнаночной  стороны Ознакомление с ручными стежками (сметочный стежок). Упражнение на полосе бумаги в клетку Вышивание закладки по канве или ткани. Оформление концов закладки кисточками из ниток Изготовление игольницы по самостоятельно вычерченной выкройке в форме квадрата из двух сложенных вместе кусочков ткани Изготовление однослойной прихватки</w:t>
            </w:r>
          </w:p>
        </w:tc>
        <w:tc>
          <w:tcPr>
            <w:tcW w:w="4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7</w:t>
            </w:r>
          </w:p>
        </w:tc>
        <w:tc>
          <w:tcPr>
            <w:tcW w:w="4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6</w:t>
            </w: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1</w:t>
            </w:r>
          </w:p>
        </w:tc>
        <w:tc>
          <w:tcPr>
            <w:tcW w:w="424" w:type="pct"/>
            <w:tcBorders>
              <w:top w:val="single" w:sz="6" w:space="0" w:color="00000A"/>
              <w:left w:val="single" w:sz="6" w:space="0" w:color="00000A"/>
              <w:bottom w:val="single" w:sz="6" w:space="0" w:color="00000A"/>
              <w:right w:val="single" w:sz="6" w:space="0" w:color="00000A"/>
            </w:tcBorders>
            <w:shd w:val="clear" w:color="auto" w:fill="FFFFFF"/>
          </w:tcPr>
          <w:p w:rsidR="00511AA5" w:rsidRPr="0004619B" w:rsidRDefault="00511AA5">
            <w:pPr>
              <w:spacing w:after="0"/>
              <w:rPr>
                <w:rFonts w:ascii="Times New Roman" w:hAnsi="Times New Roman" w:cs="Times New Roman"/>
                <w:sz w:val="24"/>
                <w:szCs w:val="24"/>
              </w:rPr>
            </w:pPr>
          </w:p>
        </w:tc>
      </w:tr>
      <w:tr w:rsidR="00511AA5" w:rsidRPr="0004619B" w:rsidTr="00511AA5">
        <w:trPr>
          <w:trHeight w:val="415"/>
        </w:trPr>
        <w:tc>
          <w:tcPr>
            <w:tcW w:w="331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11AA5" w:rsidRPr="0004619B" w:rsidRDefault="00511AA5">
            <w:pPr>
              <w:tabs>
                <w:tab w:val="left" w:pos="3119"/>
              </w:tabs>
              <w:autoSpaceDE w:val="0"/>
              <w:autoSpaceDN w:val="0"/>
              <w:adjustRightInd w:val="0"/>
              <w:spacing w:after="0" w:line="240" w:lineRule="auto"/>
              <w:ind w:firstLine="708"/>
              <w:jc w:val="both"/>
              <w:rPr>
                <w:rFonts w:ascii="Times New Roman" w:hAnsi="Times New Roman" w:cs="Times New Roman"/>
                <w:b/>
                <w:sz w:val="24"/>
                <w:szCs w:val="24"/>
              </w:rPr>
            </w:pPr>
          </w:p>
        </w:tc>
        <w:tc>
          <w:tcPr>
            <w:tcW w:w="4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34</w:t>
            </w:r>
          </w:p>
        </w:tc>
        <w:tc>
          <w:tcPr>
            <w:tcW w:w="4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32</w:t>
            </w: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AA5" w:rsidRPr="0004619B" w:rsidRDefault="00511AA5">
            <w:pPr>
              <w:spacing w:after="0"/>
              <w:rPr>
                <w:rFonts w:ascii="Times New Roman" w:hAnsi="Times New Roman" w:cs="Times New Roman"/>
                <w:sz w:val="24"/>
                <w:szCs w:val="24"/>
              </w:rPr>
            </w:pPr>
            <w:r w:rsidRPr="0004619B">
              <w:rPr>
                <w:rFonts w:ascii="Times New Roman" w:hAnsi="Times New Roman" w:cs="Times New Roman"/>
                <w:sz w:val="24"/>
                <w:szCs w:val="24"/>
              </w:rPr>
              <w:t>1</w:t>
            </w:r>
          </w:p>
        </w:tc>
        <w:tc>
          <w:tcPr>
            <w:tcW w:w="424" w:type="pct"/>
            <w:tcBorders>
              <w:top w:val="single" w:sz="6" w:space="0" w:color="00000A"/>
              <w:left w:val="single" w:sz="6" w:space="0" w:color="00000A"/>
              <w:bottom w:val="single" w:sz="6" w:space="0" w:color="00000A"/>
              <w:right w:val="single" w:sz="6" w:space="0" w:color="00000A"/>
            </w:tcBorders>
            <w:shd w:val="clear" w:color="auto" w:fill="FFFFFF"/>
          </w:tcPr>
          <w:p w:rsidR="00511AA5" w:rsidRPr="0004619B" w:rsidRDefault="00511AA5">
            <w:pPr>
              <w:spacing w:after="0"/>
              <w:rPr>
                <w:rFonts w:ascii="Times New Roman" w:hAnsi="Times New Roman" w:cs="Times New Roman"/>
                <w:sz w:val="24"/>
                <w:szCs w:val="24"/>
              </w:rPr>
            </w:pPr>
          </w:p>
        </w:tc>
      </w:tr>
    </w:tbl>
    <w:p w:rsidR="0006002A" w:rsidRPr="0006002A" w:rsidRDefault="0006002A" w:rsidP="0006002A">
      <w:pPr>
        <w:pStyle w:val="a6"/>
        <w:numPr>
          <w:ilvl w:val="0"/>
          <w:numId w:val="3"/>
        </w:numPr>
        <w:spacing w:after="0"/>
        <w:rPr>
          <w:rFonts w:ascii="Times New Roman" w:hAnsi="Times New Roman" w:cs="Times New Roman"/>
          <w:sz w:val="24"/>
          <w:szCs w:val="24"/>
        </w:rPr>
      </w:pPr>
      <w:r w:rsidRPr="0006002A">
        <w:rPr>
          <w:rFonts w:ascii="Times New Roman" w:hAnsi="Times New Roman" w:cs="Times New Roman"/>
          <w:b/>
          <w:bCs/>
          <w:color w:val="000000"/>
          <w:sz w:val="24"/>
          <w:szCs w:val="24"/>
        </w:rPr>
        <w:t>Организационно – педагогические условия реализации рабочей программы.</w:t>
      </w:r>
    </w:p>
    <w:p w:rsidR="0006002A" w:rsidRDefault="0006002A" w:rsidP="0006002A">
      <w:pPr>
        <w:pStyle w:val="a5"/>
        <w:framePr w:hSpace="180" w:wrap="around" w:vAnchor="text" w:hAnchor="page" w:x="1456" w:y="32"/>
        <w:spacing w:before="0" w:beforeAutospacing="0" w:after="0" w:afterAutospacing="0"/>
        <w:ind w:left="720"/>
        <w:jc w:val="both"/>
        <w:rPr>
          <w:b/>
          <w:bCs/>
          <w:color w:val="000000"/>
        </w:rPr>
      </w:pPr>
      <w:r>
        <w:rPr>
          <w:b/>
          <w:bCs/>
          <w:color w:val="000000"/>
        </w:rPr>
        <w:t>Учебно-методическое обеспечение:</w:t>
      </w:r>
    </w:p>
    <w:p w:rsidR="0006002A" w:rsidRDefault="0006002A" w:rsidP="0006002A">
      <w:pPr>
        <w:spacing w:after="0"/>
        <w:rPr>
          <w:rFonts w:ascii="Times New Roman" w:hAnsi="Times New Roman" w:cs="Times New Roman"/>
          <w:sz w:val="24"/>
          <w:szCs w:val="24"/>
        </w:rPr>
      </w:pPr>
    </w:p>
    <w:p w:rsidR="0006002A" w:rsidRDefault="0006002A" w:rsidP="0006002A">
      <w:pPr>
        <w:pStyle w:val="a3"/>
        <w:rPr>
          <w:rFonts w:ascii="Times New Roman" w:hAnsi="Times New Roman" w:cs="Times New Roman"/>
          <w:sz w:val="24"/>
          <w:szCs w:val="24"/>
        </w:rPr>
      </w:pPr>
      <w:r>
        <w:rPr>
          <w:rFonts w:ascii="Times New Roman" w:hAnsi="Times New Roman" w:cs="Times New Roman"/>
          <w:sz w:val="24"/>
          <w:szCs w:val="24"/>
        </w:rPr>
        <w:t xml:space="preserve">Примерная адаптированная основная общеобразовательная программа образования с умственной отсталостью (интеллектуальными  нарушениями). (ОДОБРЕНА решением федерального </w:t>
      </w:r>
      <w:proofErr w:type="spellStart"/>
      <w:proofErr w:type="gramStart"/>
      <w:r>
        <w:rPr>
          <w:rFonts w:ascii="Times New Roman" w:hAnsi="Times New Roman" w:cs="Times New Roman"/>
          <w:sz w:val="24"/>
          <w:szCs w:val="24"/>
        </w:rPr>
        <w:t>учебно</w:t>
      </w:r>
      <w:proofErr w:type="spellEnd"/>
      <w:r>
        <w:rPr>
          <w:rFonts w:ascii="Times New Roman" w:hAnsi="Times New Roman" w:cs="Times New Roman"/>
          <w:sz w:val="24"/>
          <w:szCs w:val="24"/>
        </w:rPr>
        <w:t>-  методического</w:t>
      </w:r>
      <w:proofErr w:type="gramEnd"/>
      <w:r>
        <w:rPr>
          <w:rFonts w:ascii="Times New Roman" w:hAnsi="Times New Roman" w:cs="Times New Roman"/>
          <w:sz w:val="24"/>
          <w:szCs w:val="24"/>
        </w:rPr>
        <w:t xml:space="preserve"> объединения по общему образованию (протокол от 22 декабря 2015 г. № 4/15)).</w:t>
      </w:r>
    </w:p>
    <w:p w:rsidR="0006002A" w:rsidRDefault="0006002A" w:rsidP="0006002A">
      <w:pPr>
        <w:pStyle w:val="a3"/>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информационное обеспечение:</w:t>
      </w:r>
    </w:p>
    <w:p w:rsidR="0006002A" w:rsidRDefault="00BC3916" w:rsidP="0006002A">
      <w:pPr>
        <w:pStyle w:val="a3"/>
        <w:rPr>
          <w:rFonts w:ascii="Times New Roman" w:hAnsi="Times New Roman" w:cs="Times New Roman"/>
          <w:color w:val="000000"/>
          <w:sz w:val="24"/>
          <w:szCs w:val="24"/>
        </w:rPr>
      </w:pPr>
      <w:hyperlink r:id="rId5" w:history="1">
        <w:r w:rsidR="0006002A">
          <w:rPr>
            <w:rStyle w:val="a4"/>
            <w:rFonts w:ascii="Times New Roman" w:hAnsi="Times New Roman" w:cs="Times New Roman"/>
            <w:sz w:val="24"/>
            <w:szCs w:val="24"/>
          </w:rPr>
          <w:t>http://school-collection.edu.ru</w:t>
        </w:r>
      </w:hyperlink>
      <w:r w:rsidR="0006002A">
        <w:rPr>
          <w:rFonts w:ascii="Times New Roman" w:hAnsi="Times New Roman" w:cs="Times New Roman"/>
          <w:color w:val="000000"/>
          <w:sz w:val="24"/>
          <w:szCs w:val="24"/>
        </w:rPr>
        <w:t>- единая коллекция цифровых образовательных ресурсов</w:t>
      </w:r>
    </w:p>
    <w:p w:rsidR="0006002A" w:rsidRDefault="00BC3916" w:rsidP="0006002A">
      <w:pPr>
        <w:pStyle w:val="a3"/>
        <w:rPr>
          <w:rFonts w:ascii="Times New Roman" w:hAnsi="Times New Roman" w:cs="Times New Roman"/>
          <w:color w:val="000000"/>
          <w:sz w:val="24"/>
          <w:szCs w:val="24"/>
        </w:rPr>
      </w:pPr>
      <w:hyperlink r:id="rId6" w:history="1">
        <w:r w:rsidR="0006002A">
          <w:rPr>
            <w:rStyle w:val="a4"/>
            <w:rFonts w:ascii="Times New Roman" w:hAnsi="Times New Roman" w:cs="Times New Roman"/>
            <w:sz w:val="24"/>
            <w:szCs w:val="24"/>
          </w:rPr>
          <w:t>http://festival.1september.ru</w:t>
        </w:r>
      </w:hyperlink>
      <w:r w:rsidR="0006002A">
        <w:rPr>
          <w:rStyle w:val="apple-converted-space"/>
          <w:rFonts w:ascii="Times New Roman" w:hAnsi="Times New Roman" w:cs="Times New Roman"/>
          <w:color w:val="000000"/>
          <w:sz w:val="24"/>
          <w:szCs w:val="24"/>
        </w:rPr>
        <w:t> </w:t>
      </w:r>
      <w:r w:rsidR="0006002A">
        <w:rPr>
          <w:rFonts w:ascii="Times New Roman" w:hAnsi="Times New Roman" w:cs="Times New Roman"/>
          <w:color w:val="000000"/>
          <w:sz w:val="24"/>
          <w:szCs w:val="24"/>
        </w:rPr>
        <w:t>– Фестиваль педагогических идей «Открытый урок»</w:t>
      </w:r>
    </w:p>
    <w:p w:rsidR="0006002A" w:rsidRDefault="00BC3916" w:rsidP="0006002A">
      <w:pPr>
        <w:pStyle w:val="a3"/>
        <w:rPr>
          <w:rFonts w:ascii="Times New Roman" w:hAnsi="Times New Roman" w:cs="Times New Roman"/>
          <w:color w:val="000000"/>
          <w:sz w:val="24"/>
          <w:szCs w:val="24"/>
        </w:rPr>
      </w:pPr>
      <w:hyperlink r:id="rId7" w:history="1">
        <w:r w:rsidR="0006002A">
          <w:rPr>
            <w:rStyle w:val="a4"/>
            <w:rFonts w:ascii="Times New Roman" w:hAnsi="Times New Roman" w:cs="Times New Roman"/>
            <w:sz w:val="24"/>
            <w:szCs w:val="24"/>
          </w:rPr>
          <w:t>http://www.openclass.ru</w:t>
        </w:r>
      </w:hyperlink>
      <w:r w:rsidR="0006002A">
        <w:rPr>
          <w:rStyle w:val="apple-converted-space"/>
          <w:rFonts w:ascii="Times New Roman" w:hAnsi="Times New Roman" w:cs="Times New Roman"/>
          <w:color w:val="000000"/>
          <w:sz w:val="24"/>
          <w:szCs w:val="24"/>
        </w:rPr>
        <w:t> </w:t>
      </w:r>
      <w:r w:rsidR="0006002A">
        <w:rPr>
          <w:rFonts w:ascii="Times New Roman" w:hAnsi="Times New Roman" w:cs="Times New Roman"/>
          <w:color w:val="000000"/>
          <w:sz w:val="24"/>
          <w:szCs w:val="24"/>
        </w:rPr>
        <w:t>Открытый класс. Сетевые образовательные сообщества.</w:t>
      </w:r>
      <w:r w:rsidR="0006002A">
        <w:rPr>
          <w:rStyle w:val="apple-converted-space"/>
          <w:rFonts w:ascii="Times New Roman" w:hAnsi="Times New Roman" w:cs="Times New Roman"/>
          <w:color w:val="000000"/>
          <w:sz w:val="24"/>
          <w:szCs w:val="24"/>
        </w:rPr>
        <w:t> </w:t>
      </w:r>
      <w:hyperlink r:id="rId8" w:history="1">
        <w:r w:rsidR="0006002A">
          <w:rPr>
            <w:rStyle w:val="a4"/>
            <w:rFonts w:ascii="Times New Roman" w:hAnsi="Times New Roman" w:cs="Times New Roman"/>
            <w:sz w:val="24"/>
            <w:szCs w:val="24"/>
          </w:rPr>
          <w:t>www.nachalka.com</w:t>
        </w:r>
      </w:hyperlink>
      <w:r w:rsidR="0006002A">
        <w:rPr>
          <w:rStyle w:val="apple-converted-space"/>
          <w:rFonts w:ascii="Times New Roman" w:hAnsi="Times New Roman" w:cs="Times New Roman"/>
          <w:color w:val="000000"/>
          <w:sz w:val="24"/>
          <w:szCs w:val="24"/>
        </w:rPr>
        <w:t> </w:t>
      </w:r>
      <w:r w:rsidR="0006002A">
        <w:rPr>
          <w:rFonts w:ascii="Times New Roman" w:hAnsi="Times New Roman" w:cs="Times New Roman"/>
          <w:color w:val="000000"/>
          <w:sz w:val="24"/>
          <w:szCs w:val="24"/>
        </w:rPr>
        <w:t>- Официальный ресурс для учителей, детей и родителей</w:t>
      </w:r>
    </w:p>
    <w:p w:rsidR="0006002A" w:rsidRDefault="00BC3916" w:rsidP="0006002A">
      <w:pPr>
        <w:pStyle w:val="a3"/>
        <w:rPr>
          <w:rFonts w:ascii="Times New Roman" w:hAnsi="Times New Roman" w:cs="Times New Roman"/>
          <w:color w:val="000000"/>
          <w:sz w:val="24"/>
          <w:szCs w:val="24"/>
        </w:rPr>
      </w:pPr>
      <w:hyperlink r:id="rId9" w:history="1">
        <w:r w:rsidR="0006002A">
          <w:rPr>
            <w:rStyle w:val="a4"/>
            <w:rFonts w:ascii="Times New Roman" w:hAnsi="Times New Roman" w:cs="Times New Roman"/>
            <w:sz w:val="24"/>
            <w:szCs w:val="24"/>
          </w:rPr>
          <w:t>http://nsc.1september.ru/</w:t>
        </w:r>
      </w:hyperlink>
      <w:r w:rsidR="0006002A">
        <w:rPr>
          <w:rStyle w:val="apple-converted-space"/>
          <w:rFonts w:ascii="Times New Roman" w:hAnsi="Times New Roman" w:cs="Times New Roman"/>
          <w:color w:val="2F18BA"/>
          <w:sz w:val="24"/>
          <w:szCs w:val="24"/>
        </w:rPr>
        <w:t> </w:t>
      </w:r>
      <w:r w:rsidR="0006002A">
        <w:rPr>
          <w:rFonts w:ascii="Times New Roman" w:hAnsi="Times New Roman" w:cs="Times New Roman"/>
          <w:color w:val="000000"/>
          <w:sz w:val="24"/>
          <w:szCs w:val="24"/>
        </w:rPr>
        <w:t>- журнал Начальная школа</w:t>
      </w:r>
    </w:p>
    <w:p w:rsidR="0006002A" w:rsidRDefault="0006002A" w:rsidP="0006002A">
      <w:pPr>
        <w:spacing w:after="0"/>
        <w:rPr>
          <w:rFonts w:ascii="Times New Roman" w:hAnsi="Times New Roman" w:cs="Times New Roman"/>
          <w:sz w:val="24"/>
          <w:szCs w:val="24"/>
        </w:rPr>
      </w:pPr>
      <w:r>
        <w:rPr>
          <w:rFonts w:ascii="Times New Roman" w:hAnsi="Times New Roman" w:cs="Times New Roman"/>
          <w:b/>
          <w:bCs/>
          <w:color w:val="000000"/>
          <w:sz w:val="24"/>
          <w:szCs w:val="24"/>
        </w:rPr>
        <w:t>материально – технические ресурсы:</w:t>
      </w:r>
    </w:p>
    <w:p w:rsidR="0006002A" w:rsidRDefault="0006002A" w:rsidP="0006002A">
      <w:pPr>
        <w:pStyle w:val="a5"/>
        <w:spacing w:before="0" w:beforeAutospacing="0" w:after="0" w:afterAutospacing="0"/>
        <w:rPr>
          <w:color w:val="000000"/>
        </w:rPr>
      </w:pPr>
      <w:r>
        <w:rPr>
          <w:color w:val="000000"/>
        </w:rPr>
        <w:t>Классная доска.</w:t>
      </w:r>
    </w:p>
    <w:p w:rsidR="0006002A" w:rsidRDefault="0006002A" w:rsidP="0006002A">
      <w:pPr>
        <w:pStyle w:val="a5"/>
        <w:spacing w:before="0" w:beforeAutospacing="0" w:after="0" w:afterAutospacing="0"/>
        <w:rPr>
          <w:color w:val="000000"/>
        </w:rPr>
      </w:pPr>
      <w:r>
        <w:rPr>
          <w:color w:val="000000"/>
        </w:rPr>
        <w:t>Ноутбук</w:t>
      </w:r>
    </w:p>
    <w:p w:rsidR="0006002A" w:rsidRDefault="0006002A" w:rsidP="0006002A">
      <w:pPr>
        <w:pStyle w:val="a5"/>
        <w:spacing w:before="0" w:beforeAutospacing="0" w:after="0" w:afterAutospacing="0"/>
        <w:rPr>
          <w:color w:val="000000"/>
        </w:rPr>
      </w:pPr>
      <w:proofErr w:type="spellStart"/>
      <w:r>
        <w:rPr>
          <w:color w:val="000000"/>
        </w:rPr>
        <w:t>Мультимедийный</w:t>
      </w:r>
      <w:proofErr w:type="spellEnd"/>
      <w:r>
        <w:rPr>
          <w:color w:val="000000"/>
        </w:rPr>
        <w:t xml:space="preserve"> проектор</w:t>
      </w:r>
    </w:p>
    <w:p w:rsidR="0006002A" w:rsidRDefault="0006002A" w:rsidP="0006002A">
      <w:pPr>
        <w:pStyle w:val="a5"/>
        <w:spacing w:before="0" w:beforeAutospacing="0" w:after="0" w:afterAutospacing="0"/>
        <w:rPr>
          <w:color w:val="000000"/>
        </w:rPr>
      </w:pPr>
      <w:r>
        <w:rPr>
          <w:color w:val="000000"/>
        </w:rPr>
        <w:t>Музыкальный центр</w:t>
      </w:r>
    </w:p>
    <w:p w:rsidR="0003596F" w:rsidRPr="0003596F" w:rsidRDefault="0006002A" w:rsidP="0003596F">
      <w:pPr>
        <w:pStyle w:val="a6"/>
        <w:numPr>
          <w:ilvl w:val="0"/>
          <w:numId w:val="3"/>
        </w:numPr>
        <w:ind w:left="360"/>
        <w:rPr>
          <w:rFonts w:ascii="Times New Roman" w:hAnsi="Times New Roman" w:cs="Times New Roman"/>
          <w:sz w:val="24"/>
          <w:szCs w:val="24"/>
        </w:rPr>
      </w:pPr>
      <w:r w:rsidRPr="0006002A">
        <w:rPr>
          <w:rFonts w:ascii="Times New Roman" w:hAnsi="Times New Roman" w:cs="Times New Roman"/>
          <w:b/>
          <w:bCs/>
          <w:color w:val="000000"/>
          <w:sz w:val="24"/>
          <w:szCs w:val="24"/>
        </w:rPr>
        <w:t>Календарно- тематическое планирование.</w:t>
      </w:r>
    </w:p>
    <w:tbl>
      <w:tblPr>
        <w:tblStyle w:val="2"/>
        <w:tblW w:w="5000" w:type="pct"/>
        <w:tblInd w:w="0" w:type="dxa"/>
        <w:tblLook w:val="04A0"/>
      </w:tblPr>
      <w:tblGrid>
        <w:gridCol w:w="456"/>
        <w:gridCol w:w="2797"/>
        <w:gridCol w:w="3063"/>
        <w:gridCol w:w="1601"/>
        <w:gridCol w:w="1654"/>
      </w:tblGrid>
      <w:tr w:rsidR="00511AA5" w:rsidTr="00511AA5">
        <w:trPr>
          <w:trHeight w:val="471"/>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Тема урока</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jc w:val="center"/>
              <w:rPr>
                <w:rFonts w:ascii="Times New Roman" w:eastAsiaTheme="minorEastAsia" w:hAnsi="Times New Roman" w:cs="Times New Roman"/>
                <w:b/>
                <w:i/>
                <w:sz w:val="24"/>
                <w:szCs w:val="24"/>
                <w:lang w:eastAsia="ru-RU"/>
              </w:rPr>
            </w:pPr>
            <w:r>
              <w:rPr>
                <w:rFonts w:ascii="Times New Roman" w:hAnsi="Times New Roman" w:cs="Times New Roman"/>
                <w:b/>
                <w:i/>
                <w:color w:val="00000A"/>
                <w:sz w:val="24"/>
                <w:szCs w:val="24"/>
              </w:rPr>
              <w:t>Основные виды учебной  деятельности (на уровне БУД)</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jc w:val="center"/>
              <w:rPr>
                <w:rFonts w:ascii="Times New Roman" w:hAnsi="Times New Roman" w:cs="Times New Roman"/>
                <w:b/>
                <w:i/>
                <w:color w:val="00000A"/>
                <w:sz w:val="24"/>
                <w:szCs w:val="24"/>
              </w:rPr>
            </w:pPr>
            <w:r>
              <w:rPr>
                <w:rFonts w:ascii="Times New Roman" w:hAnsi="Times New Roman" w:cs="Times New Roman"/>
                <w:b/>
                <w:i/>
                <w:color w:val="00000A"/>
                <w:sz w:val="24"/>
                <w:szCs w:val="24"/>
              </w:rPr>
              <w:t>Дата планируемая</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jc w:val="center"/>
              <w:rPr>
                <w:rFonts w:ascii="Times New Roman" w:hAnsi="Times New Roman" w:cs="Times New Roman"/>
                <w:b/>
                <w:i/>
                <w:color w:val="00000A"/>
                <w:sz w:val="24"/>
                <w:szCs w:val="24"/>
              </w:rPr>
            </w:pPr>
            <w:r>
              <w:rPr>
                <w:rFonts w:ascii="Times New Roman" w:hAnsi="Times New Roman" w:cs="Times New Roman"/>
                <w:b/>
                <w:i/>
                <w:color w:val="00000A"/>
                <w:sz w:val="24"/>
                <w:szCs w:val="24"/>
              </w:rPr>
              <w:t>Дата фактическая</w:t>
            </w:r>
          </w:p>
        </w:tc>
      </w:tr>
      <w:tr w:rsidR="00511AA5" w:rsidTr="00511AA5">
        <w:trPr>
          <w:trHeight w:val="19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AA5" w:rsidRDefault="00511AA5">
            <w:pPr>
              <w:rPr>
                <w:rFonts w:ascii="Times New Roman" w:hAnsi="Times New Roman" w:cs="Times New Roman"/>
                <w:sz w:val="24"/>
                <w:szCs w:val="24"/>
              </w:rPr>
            </w:pPr>
          </w:p>
        </w:tc>
        <w:tc>
          <w:tcPr>
            <w:tcW w:w="306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b/>
                <w:sz w:val="24"/>
                <w:szCs w:val="24"/>
              </w:rPr>
              <w:t>Работа с глиной и пластилином</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1</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eastAsia="Times New Roman" w:hAnsi="Times New Roman" w:cs="Times New Roman"/>
                <w:sz w:val="24"/>
                <w:szCs w:val="24"/>
                <w:lang w:eastAsia="ru-RU"/>
              </w:rPr>
              <w:t>Складывание из вылепленных деталей башни, дома.</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представлений о пластилине, как о поделочном материале</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r>
              <w:rPr>
                <w:rFonts w:ascii="Times New Roman" w:hAnsi="Times New Roman" w:cs="Times New Roman"/>
                <w:sz w:val="24"/>
                <w:szCs w:val="24"/>
              </w:rPr>
              <w:t>5.09</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2</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Лепка столярных инструментов (киянки, рубанка, молотка)</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представлений о пластилине, как о поделочном материале</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r>
              <w:rPr>
                <w:rFonts w:ascii="Times New Roman" w:hAnsi="Times New Roman" w:cs="Times New Roman"/>
                <w:sz w:val="24"/>
                <w:szCs w:val="24"/>
              </w:rPr>
              <w:t>12.09</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202"/>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AA5" w:rsidRDefault="00511AA5">
            <w:pPr>
              <w:rPr>
                <w:rFonts w:ascii="Times New Roman" w:hAnsi="Times New Roman" w:cs="Times New Roman"/>
                <w:sz w:val="24"/>
                <w:szCs w:val="24"/>
              </w:rPr>
            </w:pPr>
          </w:p>
        </w:tc>
        <w:tc>
          <w:tcPr>
            <w:tcW w:w="306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hAnsi="Times New Roman" w:cs="Times New Roman"/>
                <w:b/>
                <w:sz w:val="24"/>
                <w:szCs w:val="24"/>
              </w:rPr>
              <w:t>Работа с природными материалами</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3</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Экскурсия в природу с целью сбора природного материала</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знаний о природных материалах и той среде, где их находят</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r>
              <w:rPr>
                <w:rFonts w:ascii="Times New Roman" w:hAnsi="Times New Roman" w:cs="Times New Roman"/>
                <w:sz w:val="24"/>
                <w:szCs w:val="24"/>
              </w:rPr>
              <w:t>19.09</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4</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Изготовление по образцу зайца из засушенных листьев крылаток</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знаний о природных материалах и той среде, где их находят</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r>
              <w:rPr>
                <w:rFonts w:ascii="Times New Roman" w:hAnsi="Times New Roman" w:cs="Times New Roman"/>
                <w:sz w:val="24"/>
                <w:szCs w:val="24"/>
              </w:rPr>
              <w:t>26.09</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5</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Изготовление рыбки из чешуек шишки ели с применением цветной бумаги (по образцу)</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знаний о природных материалах и той среде, где их находят</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r>
              <w:rPr>
                <w:rFonts w:ascii="Times New Roman" w:hAnsi="Times New Roman" w:cs="Times New Roman"/>
                <w:sz w:val="24"/>
                <w:szCs w:val="24"/>
              </w:rPr>
              <w:t>3.10</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6</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Изготовление узора в круге из чешуек ели. Украшение декоративной тарелки.</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eastAsiaTheme="minorEastAsia" w:hAnsi="Times New Roman" w:cs="Times New Roman"/>
                <w:sz w:val="24"/>
                <w:szCs w:val="24"/>
                <w:lang w:eastAsia="ru-RU"/>
              </w:rPr>
              <w:t>Формирование знаний о еловых шишках как природном материале</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r>
              <w:rPr>
                <w:rFonts w:ascii="Times New Roman" w:hAnsi="Times New Roman" w:cs="Times New Roman"/>
                <w:sz w:val="24"/>
                <w:szCs w:val="24"/>
              </w:rPr>
              <w:t>10.10</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72"/>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AA5" w:rsidRDefault="00511AA5">
            <w:pPr>
              <w:rPr>
                <w:rFonts w:ascii="Times New Roman" w:hAnsi="Times New Roman" w:cs="Times New Roman"/>
                <w:sz w:val="24"/>
                <w:szCs w:val="24"/>
              </w:rPr>
            </w:pPr>
          </w:p>
        </w:tc>
        <w:tc>
          <w:tcPr>
            <w:tcW w:w="306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b/>
                <w:sz w:val="24"/>
                <w:szCs w:val="24"/>
              </w:rPr>
              <w:t>Работа с бумагой и картоном</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7</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 xml:space="preserve">Изготовление пакета из </w:t>
            </w:r>
            <w:r>
              <w:rPr>
                <w:rFonts w:ascii="Times New Roman" w:hAnsi="Times New Roman" w:cs="Times New Roman"/>
                <w:sz w:val="24"/>
                <w:szCs w:val="24"/>
              </w:rPr>
              <w:lastRenderedPageBreak/>
              <w:t>бумаги для хранения изделий</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Формирование </w:t>
            </w:r>
            <w:r>
              <w:rPr>
                <w:rFonts w:ascii="Times New Roman" w:eastAsiaTheme="minorEastAsia" w:hAnsi="Times New Roman" w:cs="Times New Roman"/>
                <w:sz w:val="24"/>
                <w:szCs w:val="24"/>
                <w:lang w:eastAsia="ru-RU"/>
              </w:rPr>
              <w:lastRenderedPageBreak/>
              <w:t>представлений о бумаге как поделочном материале</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r>
              <w:rPr>
                <w:rFonts w:ascii="Times New Roman" w:hAnsi="Times New Roman" w:cs="Times New Roman"/>
                <w:sz w:val="24"/>
                <w:szCs w:val="24"/>
              </w:rPr>
              <w:lastRenderedPageBreak/>
              <w:t>17.10</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Украшение аппликацией пакета из бумаги для хранения изделий</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представлений о бумаге как поделочном материале</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rsidP="00511AA5">
            <w:pPr>
              <w:rPr>
                <w:rFonts w:ascii="Times New Roman" w:hAnsi="Times New Roman" w:cs="Times New Roman"/>
                <w:sz w:val="24"/>
                <w:szCs w:val="24"/>
              </w:rPr>
            </w:pPr>
            <w:r>
              <w:rPr>
                <w:rFonts w:ascii="Times New Roman" w:hAnsi="Times New Roman" w:cs="Times New Roman"/>
                <w:sz w:val="24"/>
                <w:szCs w:val="24"/>
              </w:rPr>
              <w:t>24.10</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9</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Изготовление счетного материала</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представлений о бумаге как поделочном материале</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r>
              <w:rPr>
                <w:rFonts w:ascii="Times New Roman" w:hAnsi="Times New Roman" w:cs="Times New Roman"/>
                <w:sz w:val="24"/>
                <w:szCs w:val="24"/>
              </w:rPr>
              <w:t xml:space="preserve">31.10 </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98"/>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AA5" w:rsidRDefault="00511AA5">
            <w:pPr>
              <w:rPr>
                <w:rFonts w:ascii="Times New Roman" w:hAnsi="Times New Roman" w:cs="Times New Roman"/>
                <w:sz w:val="24"/>
                <w:szCs w:val="24"/>
              </w:rPr>
            </w:pPr>
          </w:p>
        </w:tc>
        <w:tc>
          <w:tcPr>
            <w:tcW w:w="306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b/>
                <w:sz w:val="24"/>
                <w:szCs w:val="24"/>
              </w:rPr>
              <w:t>Работа с глиной и пластилином</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10</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 xml:space="preserve">Лепка предметов цилиндрической формы: стакана для карандашей, кружки </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представлений о пластилине, как о поделочном материале</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b/>
                <w:sz w:val="24"/>
                <w:szCs w:val="24"/>
              </w:rPr>
            </w:pPr>
            <w:r w:rsidRPr="00511AA5">
              <w:rPr>
                <w:rFonts w:ascii="Times New Roman" w:hAnsi="Times New Roman" w:cs="Times New Roman"/>
                <w:b/>
                <w:sz w:val="24"/>
                <w:szCs w:val="24"/>
                <w:lang w:val="en-US"/>
              </w:rPr>
              <w:t xml:space="preserve">II </w:t>
            </w:r>
            <w:r w:rsidRPr="00511AA5">
              <w:rPr>
                <w:rFonts w:ascii="Times New Roman" w:hAnsi="Times New Roman" w:cs="Times New Roman"/>
                <w:b/>
                <w:sz w:val="24"/>
                <w:szCs w:val="24"/>
              </w:rPr>
              <w:t>четверть</w:t>
            </w:r>
          </w:p>
          <w:p w:rsidR="00511AA5" w:rsidRPr="00511AA5" w:rsidRDefault="00511AA5" w:rsidP="00511AA5">
            <w:pPr>
              <w:rPr>
                <w:rFonts w:ascii="Times New Roman" w:hAnsi="Times New Roman" w:cs="Times New Roman"/>
                <w:sz w:val="24"/>
                <w:szCs w:val="24"/>
              </w:rPr>
            </w:pPr>
            <w:r>
              <w:rPr>
                <w:rFonts w:ascii="Times New Roman" w:hAnsi="Times New Roman" w:cs="Times New Roman"/>
                <w:sz w:val="24"/>
                <w:szCs w:val="24"/>
              </w:rPr>
              <w:t>14.11</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11</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Лепка с натуры и по представлению чайной посуды (чайника для заварки, чашек с блюдцем)</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представлений о пластилине, как о поделочном материале</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r>
              <w:rPr>
                <w:rFonts w:ascii="Times New Roman" w:hAnsi="Times New Roman" w:cs="Times New Roman"/>
                <w:sz w:val="24"/>
                <w:szCs w:val="24"/>
              </w:rPr>
              <w:t>21.11</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126"/>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AA5" w:rsidRDefault="00511AA5">
            <w:pPr>
              <w:rPr>
                <w:rFonts w:ascii="Times New Roman" w:hAnsi="Times New Roman" w:cs="Times New Roman"/>
                <w:sz w:val="24"/>
                <w:szCs w:val="24"/>
              </w:rPr>
            </w:pPr>
          </w:p>
        </w:tc>
        <w:tc>
          <w:tcPr>
            <w:tcW w:w="306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b/>
                <w:sz w:val="24"/>
                <w:szCs w:val="24"/>
              </w:rPr>
              <w:t>Работа с бумагой и картоном</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144"/>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12</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Изготовление закладки</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eastAsiaTheme="minorEastAsia" w:hAnsi="Times New Roman" w:cs="Times New Roman"/>
                <w:sz w:val="24"/>
                <w:szCs w:val="24"/>
                <w:lang w:eastAsia="ru-RU"/>
              </w:rPr>
              <w:t>Формировать умение пользоваться ножницами, резать по линии сгиба</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rsidP="00511AA5">
            <w:pPr>
              <w:rPr>
                <w:rFonts w:ascii="Times New Roman" w:hAnsi="Times New Roman" w:cs="Times New Roman"/>
                <w:sz w:val="24"/>
                <w:szCs w:val="24"/>
              </w:rPr>
            </w:pPr>
            <w:r>
              <w:rPr>
                <w:rFonts w:ascii="Times New Roman" w:hAnsi="Times New Roman" w:cs="Times New Roman"/>
                <w:sz w:val="24"/>
                <w:szCs w:val="24"/>
              </w:rPr>
              <w:t>28.11</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13</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Изготовление из картона плоских елочных игрушек (рыбы, птицы, животные)</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представлений о бумаге как поделочном материале</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r>
              <w:rPr>
                <w:rFonts w:ascii="Times New Roman" w:hAnsi="Times New Roman" w:cs="Times New Roman"/>
                <w:sz w:val="24"/>
                <w:szCs w:val="24"/>
              </w:rPr>
              <w:t>5.12</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14</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Изготовление из картона плоских елочных игрушек (рыбы, птицы, животные)</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представлений о бумаге как поделочном материале</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rsidP="002C4FF0">
            <w:pPr>
              <w:rPr>
                <w:rFonts w:ascii="Times New Roman" w:hAnsi="Times New Roman" w:cs="Times New Roman"/>
                <w:sz w:val="24"/>
                <w:szCs w:val="24"/>
              </w:rPr>
            </w:pPr>
            <w:r>
              <w:rPr>
                <w:rFonts w:ascii="Times New Roman" w:hAnsi="Times New Roman" w:cs="Times New Roman"/>
                <w:sz w:val="24"/>
                <w:szCs w:val="24"/>
              </w:rPr>
              <w:t>12.12</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15</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Изготовление из плотной бумаги елочных игрушек объёмной формы: фонари, шары</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представлений о бумаге как поделочном материале</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r>
              <w:rPr>
                <w:rFonts w:ascii="Times New Roman" w:hAnsi="Times New Roman" w:cs="Times New Roman"/>
                <w:sz w:val="24"/>
                <w:szCs w:val="24"/>
              </w:rPr>
              <w:t>19.12</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16</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Изготовление из плотной бумаги елочных игрушек объёмной формы: фонари, шары</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Формировать умение пользоваться ножницами, резать по линии сгиба</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r>
              <w:rPr>
                <w:rFonts w:ascii="Times New Roman" w:hAnsi="Times New Roman" w:cs="Times New Roman"/>
                <w:sz w:val="24"/>
                <w:szCs w:val="24"/>
              </w:rPr>
              <w:t>26.12</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182"/>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AA5" w:rsidRDefault="00511AA5">
            <w:pPr>
              <w:rPr>
                <w:rFonts w:ascii="Times New Roman" w:hAnsi="Times New Roman" w:cs="Times New Roman"/>
                <w:sz w:val="24"/>
                <w:szCs w:val="24"/>
              </w:rPr>
            </w:pPr>
          </w:p>
        </w:tc>
        <w:tc>
          <w:tcPr>
            <w:tcW w:w="306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hAnsi="Times New Roman" w:cs="Times New Roman"/>
                <w:b/>
                <w:sz w:val="24"/>
                <w:szCs w:val="24"/>
              </w:rPr>
              <w:t>Работа с бумагой и картоном</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17</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Изготовление закладки из тонкого картона</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Формировать умение пользоваться ножницами, резать по линии сгиба</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Pr="00511AA5" w:rsidRDefault="00511AA5">
            <w:pPr>
              <w:rPr>
                <w:rFonts w:ascii="Times New Roman" w:hAnsi="Times New Roman" w:cs="Times New Roman"/>
                <w:b/>
                <w:sz w:val="24"/>
                <w:szCs w:val="24"/>
              </w:rPr>
            </w:pPr>
            <w:r w:rsidRPr="00511AA5">
              <w:rPr>
                <w:rFonts w:ascii="Times New Roman" w:hAnsi="Times New Roman" w:cs="Times New Roman"/>
                <w:b/>
                <w:sz w:val="24"/>
                <w:szCs w:val="24"/>
                <w:lang w:val="en-US"/>
              </w:rPr>
              <w:t xml:space="preserve">III </w:t>
            </w:r>
            <w:r w:rsidRPr="00511AA5">
              <w:rPr>
                <w:rFonts w:ascii="Times New Roman" w:hAnsi="Times New Roman" w:cs="Times New Roman"/>
                <w:b/>
                <w:sz w:val="24"/>
                <w:szCs w:val="24"/>
              </w:rPr>
              <w:t>четверть</w:t>
            </w:r>
          </w:p>
          <w:p w:rsidR="00511AA5" w:rsidRPr="00511AA5" w:rsidRDefault="00511AA5" w:rsidP="00511AA5">
            <w:pPr>
              <w:rPr>
                <w:rFonts w:ascii="Times New Roman" w:hAnsi="Times New Roman" w:cs="Times New Roman"/>
                <w:b/>
                <w:sz w:val="24"/>
                <w:szCs w:val="24"/>
                <w:lang w:val="en-US"/>
              </w:rPr>
            </w:pPr>
            <w:r>
              <w:rPr>
                <w:rFonts w:ascii="Times New Roman" w:hAnsi="Times New Roman" w:cs="Times New Roman"/>
                <w:b/>
                <w:sz w:val="24"/>
                <w:szCs w:val="24"/>
                <w:lang w:val="en-US"/>
              </w:rPr>
              <w:t>16/01</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18</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Изготовление закладки из цветной бумаги</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Формировать умение пользоваться ножницами, резать по линии сгиба</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r>
              <w:rPr>
                <w:rFonts w:ascii="Times New Roman" w:hAnsi="Times New Roman" w:cs="Times New Roman"/>
                <w:sz w:val="24"/>
                <w:szCs w:val="24"/>
              </w:rPr>
              <w:t>23.01</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19</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Изготовление аппликации (грузовик, автофургон)</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представлений о бумаге как поделочном материале</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r>
              <w:rPr>
                <w:rFonts w:ascii="Times New Roman" w:hAnsi="Times New Roman" w:cs="Times New Roman"/>
                <w:sz w:val="24"/>
                <w:szCs w:val="24"/>
              </w:rPr>
              <w:t>30.01</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20</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 xml:space="preserve">Изготовление из бумаги и картона с использованием  </w:t>
            </w:r>
            <w:proofErr w:type="spellStart"/>
            <w:r>
              <w:rPr>
                <w:rFonts w:ascii="Times New Roman" w:hAnsi="Times New Roman" w:cs="Times New Roman"/>
                <w:sz w:val="24"/>
                <w:szCs w:val="24"/>
              </w:rPr>
              <w:t>материалоотходов</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поздравительных открыток</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Формирование представлений о бумаге как поделочном материале</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0553B5">
            <w:pPr>
              <w:rPr>
                <w:rFonts w:ascii="Times New Roman" w:hAnsi="Times New Roman" w:cs="Times New Roman"/>
                <w:sz w:val="24"/>
                <w:szCs w:val="24"/>
              </w:rPr>
            </w:pPr>
            <w:r>
              <w:rPr>
                <w:rFonts w:ascii="Times New Roman" w:hAnsi="Times New Roman" w:cs="Times New Roman"/>
                <w:sz w:val="24"/>
                <w:szCs w:val="24"/>
              </w:rPr>
              <w:t>6.02</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 xml:space="preserve">Изготовление из бумаги и картона сувениров с использованием  </w:t>
            </w:r>
            <w:proofErr w:type="spellStart"/>
            <w:r>
              <w:rPr>
                <w:rFonts w:ascii="Times New Roman" w:hAnsi="Times New Roman" w:cs="Times New Roman"/>
                <w:sz w:val="24"/>
                <w:szCs w:val="24"/>
              </w:rPr>
              <w:t>материалоотходов</w:t>
            </w:r>
            <w:proofErr w:type="spellEnd"/>
            <w:r>
              <w:rPr>
                <w:rFonts w:ascii="Times New Roman" w:hAnsi="Times New Roman" w:cs="Times New Roman"/>
                <w:sz w:val="24"/>
                <w:szCs w:val="24"/>
              </w:rPr>
              <w:t xml:space="preserve"> </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eastAsiaTheme="minorEastAsia" w:hAnsi="Times New Roman" w:cs="Times New Roman"/>
                <w:sz w:val="24"/>
                <w:szCs w:val="24"/>
                <w:lang w:eastAsia="ru-RU"/>
              </w:rPr>
              <w:t>Формировать умение пользоваться ножницами, резать по линии сгиба</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0553B5">
            <w:pPr>
              <w:rPr>
                <w:rFonts w:ascii="Times New Roman" w:hAnsi="Times New Roman" w:cs="Times New Roman"/>
                <w:sz w:val="24"/>
                <w:szCs w:val="24"/>
              </w:rPr>
            </w:pPr>
            <w:r>
              <w:rPr>
                <w:rFonts w:ascii="Times New Roman" w:hAnsi="Times New Roman" w:cs="Times New Roman"/>
                <w:sz w:val="24"/>
                <w:szCs w:val="24"/>
              </w:rPr>
              <w:t>13.02</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219"/>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AA5" w:rsidRDefault="00511AA5">
            <w:pPr>
              <w:rPr>
                <w:rFonts w:ascii="Times New Roman" w:hAnsi="Times New Roman" w:cs="Times New Roman"/>
                <w:sz w:val="24"/>
                <w:szCs w:val="24"/>
              </w:rPr>
            </w:pPr>
          </w:p>
        </w:tc>
        <w:tc>
          <w:tcPr>
            <w:tcW w:w="306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b/>
                <w:sz w:val="24"/>
                <w:szCs w:val="24"/>
              </w:rPr>
              <w:t>Работа с текстильным материалом</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22</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Упражнения в раскрое ткани по готовой выкройке в форме квадрата или прямоугольника</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представлений об инструментах (иглы, ножницы, наперсток)</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0553B5">
            <w:pPr>
              <w:rPr>
                <w:rFonts w:ascii="Times New Roman" w:hAnsi="Times New Roman" w:cs="Times New Roman"/>
                <w:sz w:val="24"/>
                <w:szCs w:val="24"/>
              </w:rPr>
            </w:pPr>
            <w:r>
              <w:rPr>
                <w:rFonts w:ascii="Times New Roman" w:hAnsi="Times New Roman" w:cs="Times New Roman"/>
                <w:sz w:val="24"/>
                <w:szCs w:val="24"/>
              </w:rPr>
              <w:t>20.02</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23</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Составление коллекции тканей с четко выраженной лицевой и изнаночной  стороны</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представлений об инструментах (иглы, ножницы, наперсток)</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0553B5">
            <w:pPr>
              <w:rPr>
                <w:rFonts w:ascii="Times New Roman" w:hAnsi="Times New Roman" w:cs="Times New Roman"/>
                <w:sz w:val="24"/>
                <w:szCs w:val="24"/>
              </w:rPr>
            </w:pPr>
            <w:r>
              <w:rPr>
                <w:rFonts w:ascii="Times New Roman" w:hAnsi="Times New Roman" w:cs="Times New Roman"/>
                <w:sz w:val="24"/>
                <w:szCs w:val="24"/>
              </w:rPr>
              <w:t>27.02</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24</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Ознакомление с ручными стежками (сметочный стежок). Упражнение на полосе бумаги в клетку</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представлений об инструментах (иглы, ножницы, наперсток)</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0553B5">
            <w:pPr>
              <w:rPr>
                <w:rFonts w:ascii="Times New Roman" w:hAnsi="Times New Roman" w:cs="Times New Roman"/>
                <w:sz w:val="24"/>
                <w:szCs w:val="24"/>
              </w:rPr>
            </w:pPr>
            <w:r>
              <w:rPr>
                <w:rFonts w:ascii="Times New Roman" w:hAnsi="Times New Roman" w:cs="Times New Roman"/>
                <w:sz w:val="24"/>
                <w:szCs w:val="24"/>
              </w:rPr>
              <w:t>6.03</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25</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Вышивание закладки по канве или ткани. Оформление концов закладки кисточками из ниток</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представлений об инструментах (иглы, ножницы, наперсток)</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0553B5">
            <w:pPr>
              <w:rPr>
                <w:rFonts w:ascii="Times New Roman" w:hAnsi="Times New Roman" w:cs="Times New Roman"/>
                <w:sz w:val="24"/>
                <w:szCs w:val="24"/>
              </w:rPr>
            </w:pPr>
            <w:r>
              <w:rPr>
                <w:rFonts w:ascii="Times New Roman" w:hAnsi="Times New Roman" w:cs="Times New Roman"/>
                <w:sz w:val="24"/>
                <w:szCs w:val="24"/>
              </w:rPr>
              <w:t>13.03</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26</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 xml:space="preserve"> Изготовление игольницы по самостоятельно вычерченной выкройке в форме квадрата из двух сложенных вместе кусочков ткани</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Формирование представлений об инструментах (иглы, ножницы, наперсток)</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0553B5">
            <w:pPr>
              <w:rPr>
                <w:rFonts w:ascii="Times New Roman" w:hAnsi="Times New Roman" w:cs="Times New Roman"/>
                <w:sz w:val="24"/>
                <w:szCs w:val="24"/>
              </w:rPr>
            </w:pPr>
            <w:r>
              <w:rPr>
                <w:rFonts w:ascii="Times New Roman" w:hAnsi="Times New Roman" w:cs="Times New Roman"/>
                <w:sz w:val="24"/>
                <w:szCs w:val="24"/>
              </w:rPr>
              <w:t>20.03</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132"/>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AA5" w:rsidRDefault="00511AA5">
            <w:pPr>
              <w:rPr>
                <w:rFonts w:ascii="Times New Roman" w:hAnsi="Times New Roman" w:cs="Times New Roman"/>
                <w:sz w:val="24"/>
                <w:szCs w:val="24"/>
              </w:rPr>
            </w:pPr>
          </w:p>
        </w:tc>
        <w:tc>
          <w:tcPr>
            <w:tcW w:w="306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hAnsi="Times New Roman" w:cs="Times New Roman"/>
                <w:b/>
                <w:sz w:val="24"/>
                <w:szCs w:val="24"/>
              </w:rPr>
              <w:t>Работа с глиной и пластилином</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27</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Лепка по представлению свободных композиций: «Колобок и лиса»</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Закрепление знаний о пластилине и его физических свойствах</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0553B5" w:rsidRDefault="000553B5" w:rsidP="000553B5">
            <w:pPr>
              <w:rPr>
                <w:rFonts w:ascii="Times New Roman" w:hAnsi="Times New Roman" w:cs="Times New Roman"/>
                <w:b/>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rPr>
              <w:t>четверть</w:t>
            </w:r>
          </w:p>
          <w:p w:rsidR="00511AA5" w:rsidRDefault="000553B5">
            <w:pPr>
              <w:rPr>
                <w:rFonts w:ascii="Times New Roman" w:hAnsi="Times New Roman" w:cs="Times New Roman"/>
                <w:sz w:val="24"/>
                <w:szCs w:val="24"/>
              </w:rPr>
            </w:pPr>
            <w:r>
              <w:rPr>
                <w:rFonts w:ascii="Times New Roman" w:hAnsi="Times New Roman" w:cs="Times New Roman"/>
                <w:sz w:val="24"/>
                <w:szCs w:val="24"/>
              </w:rPr>
              <w:t>3.04</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28</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0553B5" w:rsidRPr="000553B5" w:rsidRDefault="000553B5">
            <w:pPr>
              <w:rPr>
                <w:rFonts w:ascii="Times New Roman" w:hAnsi="Times New Roman" w:cs="Times New Roman"/>
                <w:b/>
                <w:sz w:val="24"/>
                <w:szCs w:val="24"/>
              </w:rPr>
            </w:pPr>
            <w:r>
              <w:rPr>
                <w:rFonts w:ascii="Times New Roman" w:hAnsi="Times New Roman" w:cs="Times New Roman"/>
                <w:b/>
                <w:sz w:val="24"/>
                <w:szCs w:val="24"/>
              </w:rPr>
              <w:t>Промежуточная аттестация</w:t>
            </w:r>
          </w:p>
          <w:p w:rsidR="00511AA5" w:rsidRDefault="00511AA5">
            <w:pPr>
              <w:rPr>
                <w:rFonts w:ascii="Times New Roman" w:hAnsi="Times New Roman" w:cs="Times New Roman"/>
                <w:sz w:val="24"/>
                <w:szCs w:val="24"/>
              </w:rPr>
            </w:pPr>
            <w:r>
              <w:rPr>
                <w:rFonts w:ascii="Times New Roman" w:hAnsi="Times New Roman" w:cs="Times New Roman"/>
                <w:sz w:val="24"/>
                <w:szCs w:val="24"/>
              </w:rPr>
              <w:t>Лепка по представлению свободных композиций: «Маша и медведь»,  «Лиса и журавль»</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Закрепление знаний о пластилине и его физических свойствах</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0553B5">
            <w:pPr>
              <w:rPr>
                <w:rFonts w:ascii="Times New Roman" w:hAnsi="Times New Roman" w:cs="Times New Roman"/>
                <w:sz w:val="24"/>
                <w:szCs w:val="24"/>
              </w:rPr>
            </w:pPr>
            <w:r>
              <w:rPr>
                <w:rFonts w:ascii="Times New Roman" w:hAnsi="Times New Roman" w:cs="Times New Roman"/>
                <w:sz w:val="24"/>
                <w:szCs w:val="24"/>
              </w:rPr>
              <w:t>10.04</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156"/>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AA5" w:rsidRDefault="00511AA5">
            <w:pPr>
              <w:rPr>
                <w:rFonts w:ascii="Times New Roman" w:hAnsi="Times New Roman" w:cs="Times New Roman"/>
                <w:sz w:val="24"/>
                <w:szCs w:val="24"/>
              </w:rPr>
            </w:pPr>
          </w:p>
        </w:tc>
        <w:tc>
          <w:tcPr>
            <w:tcW w:w="306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hAnsi="Times New Roman" w:cs="Times New Roman"/>
                <w:b/>
                <w:sz w:val="24"/>
                <w:szCs w:val="24"/>
              </w:rPr>
              <w:t>Работа с бумагой и картоном</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29</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Изготовление по образцу мебели (стол, кресло) из коробочек, картона и бархатной бумаги</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Формировать умение пользоваться ножницами, резать по линии сгиба</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0553B5">
            <w:pPr>
              <w:rPr>
                <w:rFonts w:ascii="Times New Roman" w:hAnsi="Times New Roman" w:cs="Times New Roman"/>
                <w:sz w:val="24"/>
                <w:szCs w:val="24"/>
              </w:rPr>
            </w:pPr>
            <w:r>
              <w:rPr>
                <w:rFonts w:ascii="Times New Roman" w:hAnsi="Times New Roman" w:cs="Times New Roman"/>
                <w:sz w:val="24"/>
                <w:szCs w:val="24"/>
              </w:rPr>
              <w:t>17.04</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30</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 xml:space="preserve">Изготовление по образцу плоскостной модели </w:t>
            </w:r>
            <w:proofErr w:type="spellStart"/>
            <w:r>
              <w:rPr>
                <w:rFonts w:ascii="Times New Roman" w:hAnsi="Times New Roman" w:cs="Times New Roman"/>
                <w:sz w:val="24"/>
                <w:szCs w:val="24"/>
              </w:rPr>
              <w:t>трёхсекционного</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светофора</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Формировать умение пользоваться ножницами, резать по линии сгиба</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0553B5">
            <w:pPr>
              <w:rPr>
                <w:rFonts w:ascii="Times New Roman" w:hAnsi="Times New Roman" w:cs="Times New Roman"/>
                <w:sz w:val="24"/>
                <w:szCs w:val="24"/>
              </w:rPr>
            </w:pPr>
            <w:r>
              <w:rPr>
                <w:rFonts w:ascii="Times New Roman" w:hAnsi="Times New Roman" w:cs="Times New Roman"/>
                <w:sz w:val="24"/>
                <w:szCs w:val="24"/>
              </w:rPr>
              <w:t>24.04</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Изготовление по образцу указателя «переход»</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Формировать умение пользоваться ножницами, резать по линии сгиба</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0553B5">
            <w:pPr>
              <w:rPr>
                <w:rFonts w:ascii="Times New Roman" w:hAnsi="Times New Roman" w:cs="Times New Roman"/>
                <w:sz w:val="24"/>
                <w:szCs w:val="24"/>
              </w:rPr>
            </w:pPr>
            <w:r>
              <w:rPr>
                <w:rFonts w:ascii="Times New Roman" w:hAnsi="Times New Roman" w:cs="Times New Roman"/>
                <w:sz w:val="24"/>
                <w:szCs w:val="24"/>
              </w:rPr>
              <w:t>8.05</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32</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eastAsia="Times New Roman" w:hAnsi="Times New Roman" w:cs="Times New Roman"/>
                <w:sz w:val="24"/>
                <w:szCs w:val="24"/>
                <w:lang w:eastAsia="ru-RU"/>
              </w:rPr>
              <w:t>Изготовление по образцу коробки для оборудования рабочего места (путём складывания)</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eastAsiaTheme="minorEastAsia" w:hAnsi="Times New Roman" w:cs="Times New Roman"/>
                <w:sz w:val="24"/>
                <w:szCs w:val="24"/>
                <w:lang w:eastAsia="ru-RU"/>
              </w:rPr>
              <w:t>Формировать умение пользоваться ножницами, резать по линии сгиба</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0553B5">
            <w:pPr>
              <w:rPr>
                <w:rFonts w:ascii="Times New Roman" w:hAnsi="Times New Roman" w:cs="Times New Roman"/>
                <w:sz w:val="24"/>
                <w:szCs w:val="24"/>
              </w:rPr>
            </w:pPr>
            <w:r>
              <w:rPr>
                <w:rFonts w:ascii="Times New Roman" w:hAnsi="Times New Roman" w:cs="Times New Roman"/>
                <w:sz w:val="24"/>
                <w:szCs w:val="24"/>
              </w:rPr>
              <w:t>15.05</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152"/>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AA5" w:rsidRDefault="00511AA5">
            <w:pPr>
              <w:rPr>
                <w:rFonts w:ascii="Times New Roman" w:hAnsi="Times New Roman" w:cs="Times New Roman"/>
                <w:sz w:val="24"/>
                <w:szCs w:val="24"/>
              </w:rPr>
            </w:pPr>
          </w:p>
        </w:tc>
        <w:tc>
          <w:tcPr>
            <w:tcW w:w="306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b/>
                <w:sz w:val="24"/>
                <w:szCs w:val="24"/>
              </w:rPr>
              <w:t>Работа с текстильным материалом</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33</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Изготовление однослойной прихватки</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Демонстрация, практическая работа</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0553B5">
            <w:pPr>
              <w:rPr>
                <w:rFonts w:ascii="Times New Roman" w:hAnsi="Times New Roman" w:cs="Times New Roman"/>
                <w:sz w:val="24"/>
                <w:szCs w:val="24"/>
              </w:rPr>
            </w:pPr>
            <w:r>
              <w:rPr>
                <w:rFonts w:ascii="Times New Roman" w:hAnsi="Times New Roman" w:cs="Times New Roman"/>
                <w:sz w:val="24"/>
                <w:szCs w:val="24"/>
              </w:rPr>
              <w:t>22.05</w:t>
            </w: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r w:rsidR="00511AA5" w:rsidTr="00511AA5">
        <w:trPr>
          <w:trHeight w:val="405"/>
        </w:trPr>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34</w:t>
            </w:r>
          </w:p>
        </w:tc>
        <w:tc>
          <w:tcPr>
            <w:tcW w:w="1461"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Изготовление однослойной прихватки</w:t>
            </w:r>
          </w:p>
        </w:tc>
        <w:tc>
          <w:tcPr>
            <w:tcW w:w="1600" w:type="pct"/>
            <w:tcBorders>
              <w:top w:val="single" w:sz="4" w:space="0" w:color="000000" w:themeColor="text1"/>
              <w:left w:val="single" w:sz="4" w:space="0" w:color="auto"/>
              <w:bottom w:val="single" w:sz="4" w:space="0" w:color="000000" w:themeColor="text1"/>
              <w:right w:val="single" w:sz="4" w:space="0" w:color="auto"/>
            </w:tcBorders>
            <w:hideMark/>
          </w:tcPr>
          <w:p w:rsidR="00511AA5" w:rsidRDefault="00511AA5">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836"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c>
          <w:tcPr>
            <w:tcW w:w="864" w:type="pct"/>
            <w:tcBorders>
              <w:top w:val="single" w:sz="4" w:space="0" w:color="000000" w:themeColor="text1"/>
              <w:left w:val="single" w:sz="4" w:space="0" w:color="auto"/>
              <w:bottom w:val="single" w:sz="4" w:space="0" w:color="000000" w:themeColor="text1"/>
              <w:right w:val="single" w:sz="4" w:space="0" w:color="auto"/>
            </w:tcBorders>
          </w:tcPr>
          <w:p w:rsidR="00511AA5" w:rsidRDefault="00511AA5">
            <w:pPr>
              <w:rPr>
                <w:rFonts w:ascii="Times New Roman" w:hAnsi="Times New Roman" w:cs="Times New Roman"/>
                <w:sz w:val="24"/>
                <w:szCs w:val="24"/>
              </w:rPr>
            </w:pPr>
          </w:p>
        </w:tc>
      </w:tr>
    </w:tbl>
    <w:p w:rsidR="0006002A" w:rsidRPr="0003596F" w:rsidRDefault="0006002A" w:rsidP="0003596F">
      <w:pPr>
        <w:rPr>
          <w:rFonts w:ascii="Times New Roman" w:hAnsi="Times New Roman" w:cs="Times New Roman"/>
          <w:sz w:val="24"/>
          <w:szCs w:val="24"/>
        </w:rPr>
      </w:pPr>
      <w:r w:rsidRPr="0003596F">
        <w:rPr>
          <w:rFonts w:ascii="Times New Roman" w:hAnsi="Times New Roman" w:cs="Times New Roman"/>
          <w:b/>
          <w:bCs/>
          <w:color w:val="000000"/>
          <w:sz w:val="24"/>
          <w:szCs w:val="24"/>
        </w:rPr>
        <w:t xml:space="preserve"> </w:t>
      </w:r>
    </w:p>
    <w:p w:rsidR="0006002A" w:rsidRPr="0006002A" w:rsidRDefault="0006002A" w:rsidP="0006002A">
      <w:pPr>
        <w:pStyle w:val="a6"/>
        <w:numPr>
          <w:ilvl w:val="0"/>
          <w:numId w:val="3"/>
        </w:numPr>
        <w:ind w:left="360"/>
        <w:rPr>
          <w:rFonts w:ascii="Times New Roman" w:hAnsi="Times New Roman" w:cs="Times New Roman"/>
          <w:sz w:val="24"/>
          <w:szCs w:val="24"/>
        </w:rPr>
      </w:pPr>
      <w:r w:rsidRPr="0006002A">
        <w:rPr>
          <w:rFonts w:ascii="Times New Roman" w:hAnsi="Times New Roman" w:cs="Times New Roman"/>
          <w:b/>
          <w:bCs/>
          <w:color w:val="000000"/>
          <w:sz w:val="24"/>
          <w:szCs w:val="24"/>
        </w:rPr>
        <w:t>Оценочные материалы - текст контрольной работы для промежуточной аттестации с критериями оценки.</w:t>
      </w:r>
    </w:p>
    <w:p w:rsidR="0006002A" w:rsidRPr="00511AA5" w:rsidRDefault="00511AA5" w:rsidP="000553B5">
      <w:pPr>
        <w:spacing w:after="0"/>
        <w:rPr>
          <w:rFonts w:ascii="Times New Roman" w:hAnsi="Times New Roman" w:cs="Times New Roman"/>
          <w:b/>
          <w:sz w:val="24"/>
          <w:szCs w:val="24"/>
        </w:rPr>
      </w:pPr>
      <w:r w:rsidRPr="000553B5">
        <w:rPr>
          <w:rFonts w:ascii="Times New Roman" w:hAnsi="Times New Roman" w:cs="Times New Roman"/>
          <w:sz w:val="24"/>
          <w:szCs w:val="24"/>
        </w:rPr>
        <w:t>Изготовление поделки по теме «Работа с глиной и пластилином».</w:t>
      </w:r>
      <w:r w:rsidR="000553B5" w:rsidRPr="000553B5">
        <w:rPr>
          <w:rFonts w:ascii="Times New Roman" w:hAnsi="Times New Roman" w:cs="Times New Roman"/>
          <w:sz w:val="24"/>
          <w:szCs w:val="24"/>
        </w:rPr>
        <w:t xml:space="preserve"> Лепка по представлению свободных композиций: «Маша и медведь»,  «Лиса и</w:t>
      </w:r>
      <w:r w:rsidR="000553B5">
        <w:rPr>
          <w:rFonts w:ascii="Times New Roman" w:hAnsi="Times New Roman" w:cs="Times New Roman"/>
          <w:sz w:val="24"/>
          <w:szCs w:val="24"/>
        </w:rPr>
        <w:t xml:space="preserve"> журавль»</w:t>
      </w:r>
    </w:p>
    <w:p w:rsidR="00FE3BEB" w:rsidRPr="00FE3BEB" w:rsidRDefault="00FE3BEB" w:rsidP="00FE3BEB">
      <w:pPr>
        <w:spacing w:after="0"/>
        <w:ind w:firstLine="360"/>
        <w:rPr>
          <w:rFonts w:ascii="Times New Roman" w:hAnsi="Times New Roman" w:cs="Times New Roman"/>
          <w:color w:val="000000"/>
          <w:sz w:val="24"/>
          <w:szCs w:val="24"/>
          <w:shd w:val="clear" w:color="auto" w:fill="FFFFFF"/>
        </w:rPr>
      </w:pPr>
      <w:r w:rsidRPr="00FE3BEB">
        <w:rPr>
          <w:rFonts w:ascii="Times New Roman" w:hAnsi="Times New Roman" w:cs="Times New Roman"/>
          <w:color w:val="000000"/>
          <w:sz w:val="24"/>
          <w:szCs w:val="24"/>
          <w:shd w:val="clear" w:color="auto" w:fill="FFFFFF"/>
        </w:rPr>
        <w:t>При оценке знаний и умений учащихся по занимательному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r w:rsidRPr="00FE3BEB">
        <w:rPr>
          <w:rStyle w:val="apple-converted-space"/>
          <w:rFonts w:ascii="Times New Roman" w:hAnsi="Times New Roman" w:cs="Times New Roman"/>
          <w:color w:val="000000"/>
          <w:sz w:val="24"/>
          <w:szCs w:val="24"/>
          <w:shd w:val="clear" w:color="auto" w:fill="FFFFFF"/>
        </w:rPr>
        <w:t> </w:t>
      </w:r>
      <w:r w:rsidRPr="00FE3BEB">
        <w:rPr>
          <w:rFonts w:ascii="Times New Roman" w:hAnsi="Times New Roman" w:cs="Times New Roman"/>
          <w:color w:val="000000"/>
          <w:sz w:val="24"/>
          <w:szCs w:val="24"/>
        </w:rPr>
        <w:br/>
      </w:r>
      <w:r w:rsidRPr="00FE3BEB">
        <w:rPr>
          <w:rFonts w:ascii="Times New Roman" w:hAnsi="Times New Roman" w:cs="Times New Roman"/>
          <w:color w:val="000000"/>
          <w:sz w:val="24"/>
          <w:szCs w:val="24"/>
          <w:shd w:val="clear" w:color="auto" w:fill="FFFFFF"/>
        </w:rPr>
        <w:t xml:space="preserve">           «Оценка 5» - выставляется за безошибочное и аккуратное выполнение изделия при соблюдении правил безопасности работы с инструментами (учитывается умение выбирать инструмент в соответствии с используемым материалом, а также соблюдение порядка на рабочем месте в течение всего урока).</w:t>
      </w:r>
      <w:r w:rsidRPr="00FE3BEB">
        <w:rPr>
          <w:rStyle w:val="apple-converted-space"/>
          <w:rFonts w:ascii="Times New Roman" w:hAnsi="Times New Roman" w:cs="Times New Roman"/>
          <w:color w:val="000000"/>
          <w:sz w:val="24"/>
          <w:szCs w:val="24"/>
          <w:shd w:val="clear" w:color="auto" w:fill="FFFFFF"/>
        </w:rPr>
        <w:t> </w:t>
      </w:r>
      <w:r w:rsidRPr="00FE3BEB">
        <w:rPr>
          <w:rFonts w:ascii="Times New Roman" w:hAnsi="Times New Roman" w:cs="Times New Roman"/>
          <w:color w:val="000000"/>
          <w:sz w:val="24"/>
          <w:szCs w:val="24"/>
        </w:rPr>
        <w:br/>
      </w:r>
      <w:r w:rsidRPr="00FE3BEB">
        <w:rPr>
          <w:rFonts w:ascii="Times New Roman" w:hAnsi="Times New Roman" w:cs="Times New Roman"/>
          <w:color w:val="000000"/>
          <w:sz w:val="24"/>
          <w:szCs w:val="24"/>
          <w:shd w:val="clear" w:color="auto" w:fill="FFFFFF"/>
        </w:rPr>
        <w:t>«Оценка 4» - выставляется с учетом тех же требований, но допускается исправление без нарушения конструкции изделия.</w:t>
      </w:r>
      <w:r w:rsidRPr="00FE3BEB">
        <w:rPr>
          <w:rStyle w:val="apple-converted-space"/>
          <w:rFonts w:ascii="Times New Roman" w:hAnsi="Times New Roman" w:cs="Times New Roman"/>
          <w:color w:val="000000"/>
          <w:sz w:val="24"/>
          <w:szCs w:val="24"/>
          <w:shd w:val="clear" w:color="auto" w:fill="FFFFFF"/>
        </w:rPr>
        <w:t> </w:t>
      </w:r>
      <w:r w:rsidRPr="00FE3BEB">
        <w:rPr>
          <w:rFonts w:ascii="Times New Roman" w:hAnsi="Times New Roman" w:cs="Times New Roman"/>
          <w:color w:val="000000"/>
          <w:sz w:val="24"/>
          <w:szCs w:val="24"/>
        </w:rPr>
        <w:br/>
      </w:r>
      <w:r w:rsidRPr="00FE3BEB">
        <w:rPr>
          <w:rFonts w:ascii="Times New Roman" w:hAnsi="Times New Roman" w:cs="Times New Roman"/>
          <w:color w:val="000000"/>
          <w:sz w:val="24"/>
          <w:szCs w:val="24"/>
          <w:shd w:val="clear" w:color="auto" w:fill="FFFFFF"/>
        </w:rPr>
        <w:t>«Оценка 3» -выставляется, если изделие выполнено недостаточно аккуратно, но без нарушения конструкции изделия.</w:t>
      </w:r>
    </w:p>
    <w:p w:rsidR="002120C7" w:rsidRDefault="002120C7"/>
    <w:sectPr w:rsidR="002120C7" w:rsidSect="00BC3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3"/>
    <w:lvl w:ilvl="0">
      <w:start w:val="1"/>
      <w:numFmt w:val="decimal"/>
      <w:lvlText w:val="%1."/>
      <w:lvlJc w:val="left"/>
      <w:pPr>
        <w:tabs>
          <w:tab w:val="num" w:pos="0"/>
        </w:tabs>
        <w:ind w:left="360" w:hanging="360"/>
      </w:pPr>
    </w:lvl>
  </w:abstractNum>
  <w:abstractNum w:abstractNumId="1">
    <w:nsid w:val="00000012"/>
    <w:multiLevelType w:val="multilevel"/>
    <w:tmpl w:val="00000012"/>
    <w:name w:val="WW8Num22"/>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1"/>
        <w:w w:val="100"/>
        <w:position w:val="0"/>
        <w:sz w:val="24"/>
        <w:szCs w:val="24"/>
        <w:u w:val="none"/>
        <w:effect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15"/>
    <w:multiLevelType w:val="singleLevel"/>
    <w:tmpl w:val="00000015"/>
    <w:name w:val="WW8Num25"/>
    <w:lvl w:ilvl="0">
      <w:start w:val="1"/>
      <w:numFmt w:val="bullet"/>
      <w:lvlText w:val=""/>
      <w:lvlJc w:val="left"/>
      <w:pPr>
        <w:tabs>
          <w:tab w:val="num" w:pos="0"/>
        </w:tabs>
        <w:ind w:left="1068" w:hanging="360"/>
      </w:pPr>
      <w:rPr>
        <w:rFonts w:ascii="Symbol" w:hAnsi="Symbol" w:cs="Symbol" w:hint="default"/>
        <w:sz w:val="28"/>
      </w:rPr>
    </w:lvl>
  </w:abstractNum>
  <w:abstractNum w:abstractNumId="3">
    <w:nsid w:val="00000017"/>
    <w:multiLevelType w:val="singleLevel"/>
    <w:tmpl w:val="00000017"/>
    <w:name w:val="WW8Num29"/>
    <w:lvl w:ilvl="0">
      <w:start w:val="1"/>
      <w:numFmt w:val="bullet"/>
      <w:lvlText w:val=""/>
      <w:lvlJc w:val="left"/>
      <w:pPr>
        <w:tabs>
          <w:tab w:val="num" w:pos="0"/>
        </w:tabs>
        <w:ind w:left="1068" w:hanging="360"/>
      </w:pPr>
      <w:rPr>
        <w:rFonts w:ascii="Symbol" w:hAnsi="Symbol" w:cs="Symbol" w:hint="default"/>
      </w:rPr>
    </w:lvl>
  </w:abstractNum>
  <w:abstractNum w:abstractNumId="4">
    <w:nsid w:val="00000018"/>
    <w:multiLevelType w:val="singleLevel"/>
    <w:tmpl w:val="00000018"/>
    <w:name w:val="WW8Num30"/>
    <w:lvl w:ilvl="0">
      <w:start w:val="1"/>
      <w:numFmt w:val="bullet"/>
      <w:lvlText w:val=""/>
      <w:lvlJc w:val="left"/>
      <w:pPr>
        <w:tabs>
          <w:tab w:val="num" w:pos="0"/>
        </w:tabs>
        <w:ind w:left="1068" w:hanging="360"/>
      </w:pPr>
      <w:rPr>
        <w:rFonts w:ascii="Symbol" w:hAnsi="Symbol" w:cs="Symbol" w:hint="default"/>
      </w:rPr>
    </w:lvl>
  </w:abstractNum>
  <w:abstractNum w:abstractNumId="5">
    <w:nsid w:val="0000001E"/>
    <w:multiLevelType w:val="singleLevel"/>
    <w:tmpl w:val="0000001E"/>
    <w:name w:val="WW8Num37"/>
    <w:lvl w:ilvl="0">
      <w:start w:val="1"/>
      <w:numFmt w:val="bullet"/>
      <w:lvlText w:val=""/>
      <w:lvlJc w:val="left"/>
      <w:pPr>
        <w:tabs>
          <w:tab w:val="num" w:pos="0"/>
        </w:tabs>
        <w:ind w:left="1068" w:hanging="360"/>
      </w:pPr>
      <w:rPr>
        <w:rFonts w:ascii="Symbol" w:hAnsi="Symbol" w:cs="Symbol" w:hint="default"/>
      </w:rPr>
    </w:lvl>
  </w:abstractNum>
  <w:abstractNum w:abstractNumId="6">
    <w:nsid w:val="0000001F"/>
    <w:multiLevelType w:val="singleLevel"/>
    <w:tmpl w:val="0000001F"/>
    <w:name w:val="WW8Num38"/>
    <w:lvl w:ilvl="0">
      <w:start w:val="1"/>
      <w:numFmt w:val="decimal"/>
      <w:lvlText w:val="%1."/>
      <w:lvlJc w:val="left"/>
      <w:pPr>
        <w:tabs>
          <w:tab w:val="num" w:pos="0"/>
        </w:tabs>
        <w:ind w:left="360" w:hanging="360"/>
      </w:pPr>
    </w:lvl>
  </w:abstractNum>
  <w:abstractNum w:abstractNumId="7">
    <w:nsid w:val="00001238"/>
    <w:multiLevelType w:val="hybridMultilevel"/>
    <w:tmpl w:val="00003B25"/>
    <w:lvl w:ilvl="0" w:tplc="00001E1F">
      <w:start w:val="1"/>
      <w:numFmt w:val="bullet"/>
      <w:lvlText w:val="В"/>
      <w:lvlJc w:val="left"/>
      <w:pPr>
        <w:tabs>
          <w:tab w:val="num" w:pos="786"/>
        </w:tabs>
        <w:ind w:left="786"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6E5D"/>
    <w:multiLevelType w:val="hybridMultilevel"/>
    <w:tmpl w:val="00001AD4"/>
    <w:lvl w:ilvl="0" w:tplc="000063CB">
      <w:numFmt w:val="decimal"/>
      <w:lvlText w:val="2.%1."/>
      <w:lvlJc w:val="left"/>
      <w:pPr>
        <w:tabs>
          <w:tab w:val="num" w:pos="720"/>
        </w:tabs>
        <w:ind w:left="720" w:hanging="360"/>
      </w:pPr>
    </w:lvl>
    <w:lvl w:ilvl="1" w:tplc="00006BFC">
      <w:start w:val="1"/>
      <w:numFmt w:val="bullet"/>
      <w:lvlText w:val="В"/>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2337D34"/>
    <w:multiLevelType w:val="hybridMultilevel"/>
    <w:tmpl w:val="1534D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6D1D5F"/>
    <w:multiLevelType w:val="hybridMultilevel"/>
    <w:tmpl w:val="F25C6D18"/>
    <w:lvl w:ilvl="0" w:tplc="45343D5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4"/>
    <w:lvlOverride w:ilvl="0"/>
  </w:num>
  <w:num w:numId="5">
    <w:abstractNumId w:val="3"/>
    <w:lvlOverride w:ilvl="0"/>
  </w:num>
  <w:num w:numId="6">
    <w:abstractNumId w:val="2"/>
    <w:lvlOverride w:ilvl="0"/>
  </w:num>
  <w:num w:numId="7">
    <w:abstractNumId w:val="5"/>
    <w:lvlOverride w:ilvl="0"/>
  </w:num>
  <w:num w:numId="8">
    <w:abstractNumId w:val="1"/>
    <w:lvlOverride w:ilvl="0"/>
    <w:lvlOverride w:ilvl="1"/>
    <w:lvlOverride w:ilvl="2"/>
    <w:lvlOverride w:ilvl="3"/>
    <w:lvlOverride w:ilvl="4"/>
    <w:lvlOverride w:ilvl="5"/>
    <w:lvlOverride w:ilvl="6"/>
    <w:lvlOverride w:ilvl="7"/>
    <w:lvlOverride w:ilvl="8"/>
  </w:num>
  <w:num w:numId="9">
    <w:abstractNumId w:val="6"/>
    <w:lvlOverride w:ilvl="0">
      <w:startOverride w:val="1"/>
    </w:lvlOverride>
  </w:num>
  <w:num w:numId="10">
    <w:abstractNumId w:val="0"/>
    <w:lvlOverride w:ilvl="0">
      <w:startOverride w:val="1"/>
    </w:lvlOverride>
  </w:num>
  <w:num w:numId="11">
    <w:abstractNumId w:val="7"/>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6002A"/>
    <w:rsid w:val="0003596F"/>
    <w:rsid w:val="0004619B"/>
    <w:rsid w:val="000553B5"/>
    <w:rsid w:val="0006002A"/>
    <w:rsid w:val="002120C7"/>
    <w:rsid w:val="00511AA5"/>
    <w:rsid w:val="00663D28"/>
    <w:rsid w:val="008C5B63"/>
    <w:rsid w:val="00BC3916"/>
    <w:rsid w:val="00D1277D"/>
    <w:rsid w:val="00FE3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002A"/>
    <w:pPr>
      <w:spacing w:after="0" w:line="240" w:lineRule="auto"/>
    </w:pPr>
    <w:rPr>
      <w:rFonts w:eastAsiaTheme="minorHAnsi"/>
      <w:lang w:eastAsia="en-US"/>
    </w:rPr>
  </w:style>
  <w:style w:type="character" w:styleId="a4">
    <w:name w:val="Hyperlink"/>
    <w:basedOn w:val="a0"/>
    <w:uiPriority w:val="99"/>
    <w:semiHidden/>
    <w:unhideWhenUsed/>
    <w:rsid w:val="0006002A"/>
    <w:rPr>
      <w:color w:val="0000FF"/>
      <w:u w:val="single"/>
    </w:rPr>
  </w:style>
  <w:style w:type="paragraph" w:styleId="a5">
    <w:name w:val="Normal (Web)"/>
    <w:basedOn w:val="a"/>
    <w:uiPriority w:val="99"/>
    <w:semiHidden/>
    <w:unhideWhenUsed/>
    <w:rsid w:val="0006002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06002A"/>
    <w:pPr>
      <w:ind w:left="720"/>
      <w:contextualSpacing/>
    </w:pPr>
  </w:style>
  <w:style w:type="character" w:customStyle="1" w:styleId="apple-converted-space">
    <w:name w:val="apple-converted-space"/>
    <w:basedOn w:val="a0"/>
    <w:rsid w:val="0006002A"/>
  </w:style>
  <w:style w:type="paragraph" w:customStyle="1" w:styleId="3">
    <w:name w:val="Основной текст3"/>
    <w:basedOn w:val="a"/>
    <w:rsid w:val="00FE3BEB"/>
    <w:pPr>
      <w:widowControl w:val="0"/>
      <w:shd w:val="clear" w:color="auto" w:fill="FFFFFF"/>
      <w:suppressAutoHyphens/>
      <w:spacing w:before="360" w:after="0" w:line="643" w:lineRule="exact"/>
      <w:ind w:hanging="600"/>
      <w:jc w:val="both"/>
    </w:pPr>
    <w:rPr>
      <w:rFonts w:ascii="Times New Roman" w:eastAsia="Times New Roman" w:hAnsi="Times New Roman" w:cs="Times New Roman"/>
      <w:spacing w:val="1"/>
      <w:sz w:val="20"/>
      <w:szCs w:val="20"/>
      <w:lang w:eastAsia="hi-IN" w:bidi="hi-IN"/>
    </w:rPr>
  </w:style>
  <w:style w:type="paragraph" w:customStyle="1" w:styleId="30">
    <w:name w:val="Основной текст (3)"/>
    <w:basedOn w:val="a"/>
    <w:rsid w:val="00FE3BEB"/>
    <w:pPr>
      <w:widowControl w:val="0"/>
      <w:shd w:val="clear" w:color="auto" w:fill="FFFFFF"/>
      <w:suppressAutoHyphens/>
      <w:spacing w:after="0" w:line="269" w:lineRule="exact"/>
      <w:ind w:hanging="360"/>
      <w:jc w:val="both"/>
    </w:pPr>
    <w:rPr>
      <w:rFonts w:ascii="Times New Roman" w:eastAsia="Times New Roman" w:hAnsi="Times New Roman" w:cs="Times New Roman"/>
      <w:b/>
      <w:bCs/>
      <w:sz w:val="20"/>
      <w:szCs w:val="20"/>
      <w:lang w:eastAsia="hi-IN" w:bidi="hi-IN"/>
    </w:rPr>
  </w:style>
  <w:style w:type="character" w:customStyle="1" w:styleId="a7">
    <w:name w:val="Основной текст + Курсив"/>
    <w:aliases w:val="Интервал 0 pt"/>
    <w:basedOn w:val="a0"/>
    <w:rsid w:val="00D1277D"/>
    <w:rPr>
      <w:rFonts w:ascii="Times New Roman" w:eastAsia="Times New Roman" w:hAnsi="Times New Roman" w:cs="Times New Roman" w:hint="default"/>
      <w:b w:val="0"/>
      <w:bCs w:val="0"/>
      <w:i/>
      <w:iCs/>
      <w:caps w:val="0"/>
      <w:smallCaps w:val="0"/>
      <w:strike w:val="0"/>
      <w:dstrike w:val="0"/>
      <w:color w:val="000000"/>
      <w:spacing w:val="0"/>
      <w:w w:val="100"/>
      <w:position w:val="0"/>
      <w:sz w:val="24"/>
      <w:szCs w:val="24"/>
      <w:u w:val="none"/>
      <w:effect w:val="none"/>
      <w:shd w:val="clear" w:color="auto" w:fill="FFFFFF"/>
      <w:vertAlign w:val="baseline"/>
      <w:lang w:val="ru-RU" w:eastAsia="ru-RU" w:bidi="ru-RU"/>
    </w:rPr>
  </w:style>
  <w:style w:type="table" w:customStyle="1" w:styleId="2">
    <w:name w:val="Сетка таблицы2"/>
    <w:basedOn w:val="a1"/>
    <w:uiPriority w:val="59"/>
    <w:rsid w:val="00663D2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762269">
      <w:bodyDiv w:val="1"/>
      <w:marLeft w:val="0"/>
      <w:marRight w:val="0"/>
      <w:marTop w:val="0"/>
      <w:marBottom w:val="0"/>
      <w:divBdr>
        <w:top w:val="none" w:sz="0" w:space="0" w:color="auto"/>
        <w:left w:val="none" w:sz="0" w:space="0" w:color="auto"/>
        <w:bottom w:val="none" w:sz="0" w:space="0" w:color="auto"/>
        <w:right w:val="none" w:sz="0" w:space="0" w:color="auto"/>
      </w:divBdr>
    </w:div>
    <w:div w:id="500901026">
      <w:bodyDiv w:val="1"/>
      <w:marLeft w:val="0"/>
      <w:marRight w:val="0"/>
      <w:marTop w:val="0"/>
      <w:marBottom w:val="0"/>
      <w:divBdr>
        <w:top w:val="none" w:sz="0" w:space="0" w:color="auto"/>
        <w:left w:val="none" w:sz="0" w:space="0" w:color="auto"/>
        <w:bottom w:val="none" w:sz="0" w:space="0" w:color="auto"/>
        <w:right w:val="none" w:sz="0" w:space="0" w:color="auto"/>
      </w:divBdr>
    </w:div>
    <w:div w:id="555553444">
      <w:bodyDiv w:val="1"/>
      <w:marLeft w:val="0"/>
      <w:marRight w:val="0"/>
      <w:marTop w:val="0"/>
      <w:marBottom w:val="0"/>
      <w:divBdr>
        <w:top w:val="none" w:sz="0" w:space="0" w:color="auto"/>
        <w:left w:val="none" w:sz="0" w:space="0" w:color="auto"/>
        <w:bottom w:val="none" w:sz="0" w:space="0" w:color="auto"/>
        <w:right w:val="none" w:sz="0" w:space="0" w:color="auto"/>
      </w:divBdr>
    </w:div>
    <w:div w:id="651063731">
      <w:bodyDiv w:val="1"/>
      <w:marLeft w:val="0"/>
      <w:marRight w:val="0"/>
      <w:marTop w:val="0"/>
      <w:marBottom w:val="0"/>
      <w:divBdr>
        <w:top w:val="none" w:sz="0" w:space="0" w:color="auto"/>
        <w:left w:val="none" w:sz="0" w:space="0" w:color="auto"/>
        <w:bottom w:val="none" w:sz="0" w:space="0" w:color="auto"/>
        <w:right w:val="none" w:sz="0" w:space="0" w:color="auto"/>
      </w:divBdr>
    </w:div>
    <w:div w:id="676008126">
      <w:bodyDiv w:val="1"/>
      <w:marLeft w:val="0"/>
      <w:marRight w:val="0"/>
      <w:marTop w:val="0"/>
      <w:marBottom w:val="0"/>
      <w:divBdr>
        <w:top w:val="none" w:sz="0" w:space="0" w:color="auto"/>
        <w:left w:val="none" w:sz="0" w:space="0" w:color="auto"/>
        <w:bottom w:val="none" w:sz="0" w:space="0" w:color="auto"/>
        <w:right w:val="none" w:sz="0" w:space="0" w:color="auto"/>
      </w:divBdr>
    </w:div>
    <w:div w:id="812063273">
      <w:bodyDiv w:val="1"/>
      <w:marLeft w:val="0"/>
      <w:marRight w:val="0"/>
      <w:marTop w:val="0"/>
      <w:marBottom w:val="0"/>
      <w:divBdr>
        <w:top w:val="none" w:sz="0" w:space="0" w:color="auto"/>
        <w:left w:val="none" w:sz="0" w:space="0" w:color="auto"/>
        <w:bottom w:val="none" w:sz="0" w:space="0" w:color="auto"/>
        <w:right w:val="none" w:sz="0" w:space="0" w:color="auto"/>
      </w:divBdr>
    </w:div>
    <w:div w:id="899638171">
      <w:bodyDiv w:val="1"/>
      <w:marLeft w:val="0"/>
      <w:marRight w:val="0"/>
      <w:marTop w:val="0"/>
      <w:marBottom w:val="0"/>
      <w:divBdr>
        <w:top w:val="none" w:sz="0" w:space="0" w:color="auto"/>
        <w:left w:val="none" w:sz="0" w:space="0" w:color="auto"/>
        <w:bottom w:val="none" w:sz="0" w:space="0" w:color="auto"/>
        <w:right w:val="none" w:sz="0" w:space="0" w:color="auto"/>
      </w:divBdr>
    </w:div>
    <w:div w:id="1058743931">
      <w:bodyDiv w:val="1"/>
      <w:marLeft w:val="0"/>
      <w:marRight w:val="0"/>
      <w:marTop w:val="0"/>
      <w:marBottom w:val="0"/>
      <w:divBdr>
        <w:top w:val="none" w:sz="0" w:space="0" w:color="auto"/>
        <w:left w:val="none" w:sz="0" w:space="0" w:color="auto"/>
        <w:bottom w:val="none" w:sz="0" w:space="0" w:color="auto"/>
        <w:right w:val="none" w:sz="0" w:space="0" w:color="auto"/>
      </w:divBdr>
    </w:div>
    <w:div w:id="1287738730">
      <w:bodyDiv w:val="1"/>
      <w:marLeft w:val="0"/>
      <w:marRight w:val="0"/>
      <w:marTop w:val="0"/>
      <w:marBottom w:val="0"/>
      <w:divBdr>
        <w:top w:val="none" w:sz="0" w:space="0" w:color="auto"/>
        <w:left w:val="none" w:sz="0" w:space="0" w:color="auto"/>
        <w:bottom w:val="none" w:sz="0" w:space="0" w:color="auto"/>
        <w:right w:val="none" w:sz="0" w:space="0" w:color="auto"/>
      </w:divBdr>
    </w:div>
    <w:div w:id="1297222973">
      <w:bodyDiv w:val="1"/>
      <w:marLeft w:val="0"/>
      <w:marRight w:val="0"/>
      <w:marTop w:val="0"/>
      <w:marBottom w:val="0"/>
      <w:divBdr>
        <w:top w:val="none" w:sz="0" w:space="0" w:color="auto"/>
        <w:left w:val="none" w:sz="0" w:space="0" w:color="auto"/>
        <w:bottom w:val="none" w:sz="0" w:space="0" w:color="auto"/>
        <w:right w:val="none" w:sz="0" w:space="0" w:color="auto"/>
      </w:divBdr>
    </w:div>
    <w:div w:id="1344472190">
      <w:bodyDiv w:val="1"/>
      <w:marLeft w:val="0"/>
      <w:marRight w:val="0"/>
      <w:marTop w:val="0"/>
      <w:marBottom w:val="0"/>
      <w:divBdr>
        <w:top w:val="none" w:sz="0" w:space="0" w:color="auto"/>
        <w:left w:val="none" w:sz="0" w:space="0" w:color="auto"/>
        <w:bottom w:val="none" w:sz="0" w:space="0" w:color="auto"/>
        <w:right w:val="none" w:sz="0" w:space="0" w:color="auto"/>
      </w:divBdr>
    </w:div>
    <w:div w:id="1356299877">
      <w:bodyDiv w:val="1"/>
      <w:marLeft w:val="0"/>
      <w:marRight w:val="0"/>
      <w:marTop w:val="0"/>
      <w:marBottom w:val="0"/>
      <w:divBdr>
        <w:top w:val="none" w:sz="0" w:space="0" w:color="auto"/>
        <w:left w:val="none" w:sz="0" w:space="0" w:color="auto"/>
        <w:bottom w:val="none" w:sz="0" w:space="0" w:color="auto"/>
        <w:right w:val="none" w:sz="0" w:space="0" w:color="auto"/>
      </w:divBdr>
    </w:div>
    <w:div w:id="1697610500">
      <w:bodyDiv w:val="1"/>
      <w:marLeft w:val="0"/>
      <w:marRight w:val="0"/>
      <w:marTop w:val="0"/>
      <w:marBottom w:val="0"/>
      <w:divBdr>
        <w:top w:val="none" w:sz="0" w:space="0" w:color="auto"/>
        <w:left w:val="none" w:sz="0" w:space="0" w:color="auto"/>
        <w:bottom w:val="none" w:sz="0" w:space="0" w:color="auto"/>
        <w:right w:val="none" w:sz="0" w:space="0" w:color="auto"/>
      </w:divBdr>
    </w:div>
    <w:div w:id="1728138718">
      <w:bodyDiv w:val="1"/>
      <w:marLeft w:val="0"/>
      <w:marRight w:val="0"/>
      <w:marTop w:val="0"/>
      <w:marBottom w:val="0"/>
      <w:divBdr>
        <w:top w:val="none" w:sz="0" w:space="0" w:color="auto"/>
        <w:left w:val="none" w:sz="0" w:space="0" w:color="auto"/>
        <w:bottom w:val="none" w:sz="0" w:space="0" w:color="auto"/>
        <w:right w:val="none" w:sz="0" w:space="0" w:color="auto"/>
      </w:divBdr>
    </w:div>
    <w:div w:id="1821802464">
      <w:bodyDiv w:val="1"/>
      <w:marLeft w:val="0"/>
      <w:marRight w:val="0"/>
      <w:marTop w:val="0"/>
      <w:marBottom w:val="0"/>
      <w:divBdr>
        <w:top w:val="none" w:sz="0" w:space="0" w:color="auto"/>
        <w:left w:val="none" w:sz="0" w:space="0" w:color="auto"/>
        <w:bottom w:val="none" w:sz="0" w:space="0" w:color="auto"/>
        <w:right w:val="none" w:sz="0" w:space="0" w:color="auto"/>
      </w:divBdr>
    </w:div>
    <w:div w:id="1963610448">
      <w:bodyDiv w:val="1"/>
      <w:marLeft w:val="0"/>
      <w:marRight w:val="0"/>
      <w:marTop w:val="0"/>
      <w:marBottom w:val="0"/>
      <w:divBdr>
        <w:top w:val="none" w:sz="0" w:space="0" w:color="auto"/>
        <w:left w:val="none" w:sz="0" w:space="0" w:color="auto"/>
        <w:bottom w:val="none" w:sz="0" w:space="0" w:color="auto"/>
        <w:right w:val="none" w:sz="0" w:space="0" w:color="auto"/>
      </w:divBdr>
    </w:div>
    <w:div w:id="20185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nach-school.ru%2Fwww.nachalka.com%2F" TargetMode="External"/><Relationship Id="rId3" Type="http://schemas.openxmlformats.org/officeDocument/2006/relationships/settings" Target="settings.xml"/><Relationship Id="rId7" Type="http://schemas.openxmlformats.org/officeDocument/2006/relationships/hyperlink" Target="https://infourok.ru/go.html?href=http%3A%2F%2Fwww.opencla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festival.1september.ru" TargetMode="External"/><Relationship Id="rId11" Type="http://schemas.openxmlformats.org/officeDocument/2006/relationships/theme" Target="theme/theme1.xml"/><Relationship Id="rId5" Type="http://schemas.openxmlformats.org/officeDocument/2006/relationships/hyperlink" Target="https://infourok.ru/go.html?href=http%3A%2F%2Fschool-collection.ed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nsc.1september.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3241</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2017-10-01T04:02:00Z</dcterms:created>
  <dcterms:modified xsi:type="dcterms:W3CDTF">2017-10-01T05:46:00Z</dcterms:modified>
</cp:coreProperties>
</file>